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jc w:val="center"/>
      </w:pPr>
      <w:r>
        <w:rPr>
          <w:sz w:val="28"/>
          <w:szCs w:val="28"/>
        </w:rPr>
        <w:t>GAT - ALGEMENE VOORWAARDEN voor Alternatieve / Complementaire Therapeuten</w:t>
      </w:r>
      <w:r>
        <w:rPr>
          <w:sz w:val="28"/>
          <w:szCs w:val="28"/>
        </w:rPr>
        <w:br w:type="textWrapping"/>
      </w:r>
      <w:r>
        <w:rPr>
          <w:sz w:val="28"/>
          <w:szCs w:val="28"/>
        </w:rPr>
        <w:br w:type="textWrapping"/>
      </w:r>
      <w:r>
        <w:t>Opgesteld op 1 april 2019 te Zoetermeer</w:t>
      </w:r>
    </w:p>
    <w:p>
      <w:pPr>
        <w:pStyle w:val="97"/>
        <w:jc w:val="center"/>
      </w:pPr>
    </w:p>
    <w:p>
      <w:pPr>
        <w:pStyle w:val="15"/>
        <w:jc w:val="both"/>
      </w:pPr>
      <w:r>
        <w:t>Opgesteld in de eerste maanden van 2019 door</w:t>
      </w:r>
      <w:r>
        <w:rPr>
          <w:b/>
        </w:rPr>
        <w:t xml:space="preserve"> Mr. Suzanne van Dijsseldonk, GAT-commissielid</w:t>
      </w:r>
      <w:r>
        <w:t>. Auteursrecht: https://gatgeschillen.nl/</w:t>
      </w:r>
    </w:p>
    <w:p>
      <w:pPr>
        <w:pStyle w:val="15"/>
        <w:jc w:val="both"/>
        <w:rPr>
          <w:b/>
        </w:rPr>
      </w:pPr>
    </w:p>
    <w:p>
      <w:pPr>
        <w:pStyle w:val="15"/>
        <w:rPr>
          <w:b/>
        </w:rPr>
      </w:pPr>
      <w:r>
        <w:rPr>
          <w:b/>
        </w:rPr>
        <w:t>1. Toepasselijkheid</w:t>
      </w:r>
    </w:p>
    <w:p>
      <w:pPr>
        <w:pStyle w:val="15"/>
      </w:pPr>
      <w:r>
        <w:t xml:space="preserve">a. </w:t>
      </w:r>
      <w:r>
        <w:tab/>
      </w:r>
      <w:r>
        <w:t xml:space="preserve">Deze voorwaarden zijn van toepassing op en maken deel uit van alle huidige en toekomstige aanbiedingen, overeenkomsten en andere op enig rechtsgevolg gerichte handelingen waarbij </w:t>
      </w:r>
      <w:r>
        <w:rPr>
          <w:rFonts w:cs="Calibri"/>
        </w:rPr>
        <w:fldChar w:fldCharType="begin">
          <w:ffData>
            <w:name w:val="Tekstvak29"/>
            <w:enabled/>
            <w:calcOnExit w:val="0"/>
            <w:textInput/>
          </w:ffData>
        </w:fldChar>
      </w:r>
      <w:bookmarkStart w:id="0" w:name="Tekstvak29"/>
      <w:r>
        <w:rPr>
          <w:rFonts w:cs="Calibri"/>
        </w:rPr>
        <w:instrText xml:space="preserve"> FORMTEXT </w:instrText>
      </w:r>
      <w:r>
        <w:rPr>
          <w:rFonts w:cs="Calibri"/>
        </w:rPr>
        <w:fldChar w:fldCharType="separate"/>
      </w:r>
      <w:bookmarkStart w:id="1" w:name="_GoBack"/>
      <w:bookmarkEnd w:id="1"/>
      <w:r>
        <w:rPr>
          <w:rFonts w:cs="Calibri"/>
          <w:lang w:val="nl-NL"/>
        </w:rPr>
        <w:t>I</w:t>
      </w:r>
      <w:r>
        <w:rPr>
          <w:rFonts w:hint="default" w:cs="Calibri"/>
          <w:lang w:val="nl-NL"/>
        </w:rPr>
        <w:t>n Optima Forma</w:t>
      </w:r>
      <w:r>
        <w:rPr>
          <w:rFonts w:cs="Calibri"/>
        </w:rPr>
        <w:fldChar w:fldCharType="end"/>
      </w:r>
      <w:bookmarkEnd w:id="0"/>
      <w:r>
        <w:t xml:space="preserve"> (ingeschreven in het handelsregister van de Kamer van Koophandel onder nummer </w:t>
      </w:r>
      <w:r>
        <w:rPr>
          <w:rFonts w:cs="Calibri"/>
        </w:rPr>
        <w:fldChar w:fldCharType="begin">
          <w:ffData>
            <w:name w:val="Tekstvak29"/>
            <w:enabled/>
            <w:calcOnExit w:val="0"/>
            <w:textInput/>
          </w:ffData>
        </w:fldChar>
      </w:r>
      <w:r>
        <w:rPr>
          <w:rFonts w:cs="Calibri"/>
        </w:rPr>
        <w:instrText xml:space="preserve"> FORMTEXT </w:instrText>
      </w:r>
      <w:r>
        <w:rPr>
          <w:rFonts w:cs="Calibri"/>
        </w:rPr>
        <w:fldChar w:fldCharType="separate"/>
      </w:r>
      <w:r>
        <w:rPr>
          <w:rFonts w:hint="default"/>
        </w:rPr>
        <w:t>68313039</w:t>
      </w:r>
      <w:r>
        <w:rPr>
          <w:rFonts w:cs="Calibri"/>
        </w:rPr>
        <w:fldChar w:fldCharType="end"/>
      </w:r>
      <w:r>
        <w:t>) of (één van) haar eigena(a)ren / bestuurder(s), verder aangeduid als “</w:t>
      </w:r>
      <w:r>
        <w:rPr>
          <w:rFonts w:cs="Calibri"/>
        </w:rPr>
        <w:fldChar w:fldCharType="begin">
          <w:ffData>
            <w:name w:val="Tekstvak29"/>
            <w:enabled/>
            <w:calcOnExit w:val="0"/>
            <w:textInput/>
          </w:ffData>
        </w:fldChar>
      </w:r>
      <w:r>
        <w:rPr>
          <w:rFonts w:cs="Calibri"/>
        </w:rPr>
        <w:instrText xml:space="preserve"> FORMTEXT </w:instrText>
      </w:r>
      <w:r>
        <w:rPr>
          <w:rFonts w:cs="Calibri"/>
        </w:rPr>
        <w:fldChar w:fldCharType="separate"/>
      </w:r>
      <w:r>
        <w:rPr>
          <w:rFonts w:cs="Calibri"/>
          <w:lang w:val="nl-NL"/>
        </w:rPr>
        <w:t>I</w:t>
      </w:r>
      <w:r>
        <w:rPr>
          <w:rFonts w:hint="default" w:cs="Calibri"/>
          <w:lang w:val="nl-NL"/>
        </w:rPr>
        <w:t>n Optima Forma</w:t>
      </w:r>
      <w:r>
        <w:rPr>
          <w:rFonts w:cs="Calibri"/>
        </w:rPr>
        <w:fldChar w:fldCharType="end"/>
      </w:r>
      <w:r>
        <w:t xml:space="preserve">”, is betrokken, alsmede op alle gevolgen daarvan. </w:t>
      </w:r>
    </w:p>
    <w:p>
      <w:pPr>
        <w:pStyle w:val="15"/>
      </w:pPr>
      <w:r>
        <w:t xml:space="preserve">b. </w:t>
      </w:r>
      <w:r>
        <w:tab/>
      </w:r>
      <w:r>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pPr>
        <w:pStyle w:val="15"/>
      </w:pPr>
      <w:r>
        <w:t xml:space="preserve">c. </w:t>
      </w:r>
      <w:r>
        <w:tab/>
      </w:r>
      <w:r>
        <w:t>Andere algemene voorwaarden, waaronder die van de patiënt/cliënt, hoe deze ook worden vermeld of genoemd, zijn niet van toepassing op de rechtsverhouding tussen partijen en worden op voorhand door GAT afgewezen.</w:t>
      </w:r>
    </w:p>
    <w:p>
      <w:pPr>
        <w:pStyle w:val="15"/>
      </w:pPr>
    </w:p>
    <w:p>
      <w:pPr>
        <w:pStyle w:val="15"/>
        <w:rPr>
          <w:b/>
        </w:rPr>
      </w:pPr>
      <w:r>
        <w:rPr>
          <w:b/>
        </w:rPr>
        <w:t>2. Begrippen</w:t>
      </w:r>
    </w:p>
    <w:p>
      <w:pPr>
        <w:pStyle w:val="15"/>
      </w:pPr>
      <w:r>
        <w:t>In deze overeenkomst dient te worden verstaan onder:</w:t>
      </w:r>
    </w:p>
    <w:p>
      <w:pPr>
        <w:pStyle w:val="15"/>
      </w:pPr>
      <w:r>
        <w:t>a.</w:t>
      </w:r>
      <w:r>
        <w:tab/>
      </w:r>
      <w:r>
        <w:t xml:space="preserve">Zorgaanbieder: therapeut (natuurlijk- of rechtspersoon) die is aangesloten bij een (of meerdere) erkende beroepsorganisatie(s) genaamd </w:t>
      </w:r>
      <w:r>
        <w:rPr>
          <w:rFonts w:cs="Calibri"/>
        </w:rPr>
        <w:fldChar w:fldCharType="begin">
          <w:ffData>
            <w:name w:val="Tekstvak29"/>
            <w:enabled/>
            <w:calcOnExit w:val="0"/>
            <w:textInput/>
          </w:ffData>
        </w:fldChar>
      </w:r>
      <w:r>
        <w:rPr>
          <w:rFonts w:cs="Calibri"/>
        </w:rPr>
        <w:instrText xml:space="preserve"> FORMTEXT </w:instrText>
      </w:r>
      <w:r>
        <w:rPr>
          <w:rFonts w:cs="Calibri"/>
        </w:rPr>
        <w:fldChar w:fldCharType="separate"/>
      </w:r>
      <w:r>
        <w:rPr>
          <w:rFonts w:cs="Calibri"/>
          <w:lang w:val="nl-NL"/>
        </w:rPr>
        <w:t>C</w:t>
      </w:r>
      <w:r>
        <w:rPr>
          <w:rFonts w:hint="default" w:cs="Calibri"/>
          <w:lang w:val="nl-NL"/>
        </w:rPr>
        <w:t>AT vergoedbaar</w:t>
      </w:r>
      <w:r>
        <w:rPr>
          <w:rFonts w:cs="Calibri"/>
        </w:rPr>
        <w:fldChar w:fldCharType="end"/>
      </w:r>
      <w:r>
        <w:rPr>
          <w:rFonts w:cs="Calibri"/>
        </w:rPr>
        <w:t>;</w:t>
      </w:r>
    </w:p>
    <w:p>
      <w:pPr>
        <w:pStyle w:val="15"/>
      </w:pPr>
      <w:r>
        <w:t>b.</w:t>
      </w:r>
      <w:r>
        <w:tab/>
      </w:r>
      <w:r>
        <w:t>Overeenkomst: gesloten (behandel)overeenkomst tussen de zorgaanbieder en de patiënt/cliënt</w:t>
      </w:r>
    </w:p>
    <w:p>
      <w:pPr>
        <w:pStyle w:val="15"/>
      </w:pPr>
      <w:r>
        <w:t>c.</w:t>
      </w:r>
      <w:r>
        <w:tab/>
      </w:r>
      <w:r>
        <w:t>Partijen: Zorgaanbieder en patiënt/cliënt (ook wel tegenpartij genoemd)</w:t>
      </w:r>
    </w:p>
    <w:p>
      <w:pPr>
        <w:pStyle w:val="15"/>
      </w:pPr>
      <w:r>
        <w:t>d.</w:t>
      </w:r>
      <w:r>
        <w:tab/>
      </w:r>
      <w:r>
        <w:t>Wkkgz: Wet kwaliteit klachten en geschillen zorg.</w:t>
      </w:r>
      <w:r>
        <w:br w:type="textWrapping"/>
      </w:r>
    </w:p>
    <w:p>
      <w:pPr>
        <w:pStyle w:val="15"/>
        <w:rPr>
          <w:b/>
        </w:rPr>
      </w:pPr>
      <w:r>
        <w:rPr>
          <w:b/>
        </w:rPr>
        <w:t>3. Aanvaarding van opdrachten</w:t>
      </w:r>
    </w:p>
    <w:p>
      <w:pPr>
        <w:pStyle w:val="15"/>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pPr>
        <w:pStyle w:val="15"/>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pPr>
        <w:pStyle w:val="15"/>
      </w:pPr>
      <w:r>
        <w:t>Een overeenkomst kan zowel een losse behandeling als een traject van behandelingen betreffen.</w:t>
      </w:r>
    </w:p>
    <w:p>
      <w:pPr>
        <w:pStyle w:val="15"/>
      </w:pPr>
    </w:p>
    <w:p>
      <w:pPr>
        <w:pStyle w:val="15"/>
        <w:rPr>
          <w:b/>
        </w:rPr>
      </w:pPr>
      <w:r>
        <w:rPr>
          <w:b/>
        </w:rPr>
        <w:t>4. Duur overeenkomst en ontbinding</w:t>
      </w:r>
    </w:p>
    <w:p>
      <w:pPr>
        <w:pStyle w:val="15"/>
      </w:pPr>
      <w:r>
        <w:t>a.</w:t>
      </w:r>
      <w:r>
        <w:tab/>
      </w:r>
      <w:r>
        <w:t>Tenzij in de overeenkomst anders is bepaald, wordt deze aangegaan voor de duur van een traject c.q. losse behandeling. Na afloop van de overeengekomen contractperiode kan de overeenkomst in overleg tussen beide partijen (ook stilzwijgend) worden verlengd.</w:t>
      </w:r>
    </w:p>
    <w:p>
      <w:pPr>
        <w:pStyle w:val="15"/>
      </w:pPr>
      <w:r>
        <w:t>b.</w:t>
      </w:r>
      <w:r>
        <w:tab/>
      </w:r>
      <w:r>
        <w:t>Ieder der partijen is, onverminderd het recht op vergoeding van kosten, schade en rente, gerechtigd de overeenkomst zonder rechterlijke tussenkomst met onmiddellijke ingang bij aangetekende brief te ontbinden indien;</w:t>
      </w:r>
    </w:p>
    <w:p>
      <w:pPr>
        <w:pStyle w:val="15"/>
      </w:pPr>
      <w:r>
        <w:t>-</w:t>
      </w:r>
      <w:r>
        <w:tab/>
      </w:r>
      <w:r>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pPr>
        <w:pStyle w:val="15"/>
      </w:pPr>
      <w:r>
        <w:t>-</w:t>
      </w:r>
      <w:r>
        <w:tab/>
      </w:r>
      <w:r>
        <w:t>Voor de wederpartij faillissement of surséance van betaling wordt aangevraagd of verleend, dan wel maatregelen worden getroffen die duiden op beëindiging of staking van de onderneming.</w:t>
      </w:r>
    </w:p>
    <w:p>
      <w:pPr>
        <w:pStyle w:val="15"/>
      </w:pPr>
      <w:r>
        <w:t>c.</w:t>
      </w:r>
      <w:r>
        <w:tab/>
      </w:r>
      <w:r>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pPr>
        <w:pStyle w:val="15"/>
      </w:pPr>
    </w:p>
    <w:p>
      <w:pPr>
        <w:pStyle w:val="15"/>
        <w:rPr>
          <w:b/>
        </w:rPr>
      </w:pPr>
      <w:r>
        <w:rPr>
          <w:b/>
        </w:rPr>
        <w:t>5. Annulering</w:t>
      </w:r>
    </w:p>
    <w:p>
      <w:pPr>
        <w:pStyle w:val="15"/>
      </w:pPr>
      <w:r>
        <w:t>a.</w:t>
      </w:r>
      <w:r>
        <w:tab/>
      </w:r>
      <w:r>
        <w:t xml:space="preserve">Annulering van afspraken voortvloeiend uit een overeenkomst dient uiterlijk 48 uur vóór het afgesproken tijdstip te geschieden. </w:t>
      </w:r>
    </w:p>
    <w:p>
      <w:pPr>
        <w:pStyle w:val="15"/>
      </w:pPr>
      <w:r>
        <w:t>b.</w:t>
      </w:r>
      <w:r>
        <w:tab/>
      </w:r>
      <w:r>
        <w:t>Voor annulering van afspraken gelden de volgende annuleringsvoorwaarden.</w:t>
      </w:r>
    </w:p>
    <w:p>
      <w:pPr>
        <w:pStyle w:val="15"/>
      </w:pPr>
      <w:r>
        <w:t>-</w:t>
      </w:r>
      <w:r>
        <w:tab/>
      </w:r>
      <w:r>
        <w:t>Bij annulering tot 48 uur voor aanvang is de patiënt/cliënt geen kosten verschuldigd.</w:t>
      </w:r>
    </w:p>
    <w:p>
      <w:pPr>
        <w:pStyle w:val="15"/>
      </w:pPr>
      <w:r>
        <w:t>-</w:t>
      </w:r>
      <w:r>
        <w:tab/>
      </w:r>
      <w:r>
        <w:t>Bij annulering 24 uur voor aanvang van een consult is de patiënt/cliënt 50% van het bedrag de afspraak verschuldigd.</w:t>
      </w:r>
    </w:p>
    <w:p>
      <w:pPr>
        <w:pStyle w:val="15"/>
      </w:pPr>
      <w:r>
        <w:t>-</w:t>
      </w:r>
      <w:r>
        <w:tab/>
      </w:r>
      <w:r>
        <w:t>Bij annulering binnen 24 uur voor aanvang van een consult is de patiënt/cliënt 100% van het bedrag voor de afspraak verschuldigd.</w:t>
      </w:r>
    </w:p>
    <w:p>
      <w:pPr>
        <w:pStyle w:val="15"/>
      </w:pPr>
      <w:r>
        <w:t>-</w:t>
      </w:r>
      <w:r>
        <w:tab/>
      </w:r>
      <w:r>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pPr>
        <w:pStyle w:val="15"/>
      </w:pPr>
      <w:r>
        <w:t>-</w:t>
      </w:r>
      <w:r>
        <w:tab/>
      </w:r>
      <w:r>
        <w:t>Indien annulering niet of te laat geschiedt, is de zorgaanbieder gerechtigd de betreffende dienst(en) in rekening te brengen onverkort het recht op betaling van alle in deze door hem/haar gemaakte kosten.</w:t>
      </w:r>
    </w:p>
    <w:p>
      <w:pPr>
        <w:pStyle w:val="15"/>
      </w:pPr>
      <w:r>
        <w:t>-</w:t>
      </w:r>
      <w:r>
        <w:tab/>
      </w:r>
      <w:r>
        <w:t>De zorgaanbieder is in redelijkheid gerechtigd een reeds geplande afspraak te wijzigen.</w:t>
      </w:r>
    </w:p>
    <w:p>
      <w:pPr>
        <w:pStyle w:val="15"/>
      </w:pPr>
    </w:p>
    <w:p>
      <w:pPr>
        <w:pStyle w:val="15"/>
        <w:rPr>
          <w:b/>
        </w:rPr>
      </w:pPr>
      <w:r>
        <w:rPr>
          <w:b/>
        </w:rPr>
        <w:t>6. Geheimhouding, dossierbeheer en inzagerecht.</w:t>
      </w:r>
    </w:p>
    <w:p>
      <w:pPr>
        <w:pStyle w:val="15"/>
      </w:pPr>
      <w:r>
        <w:t>a.</w:t>
      </w:r>
      <w:r>
        <w:tab/>
      </w:r>
      <w:r>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pPr>
        <w:pStyle w:val="15"/>
      </w:pPr>
      <w:r>
        <w:t>b.</w:t>
      </w:r>
      <w:r>
        <w:tab/>
      </w:r>
      <w:r>
        <w:t>De zorgaanbieder zal een geheimhoudingsplicht zoals beschreven in lid 1 opleggen aan zijn/haar medewerkers en eventuele bij de uitvoering van diensten ingeschakelde derden.</w:t>
      </w:r>
    </w:p>
    <w:p>
      <w:pPr>
        <w:pStyle w:val="15"/>
      </w:pPr>
      <w:r>
        <w:t>c.</w:t>
      </w:r>
      <w:r>
        <w:tab/>
      </w:r>
      <w:r>
        <w:t>De zorgaanbieder zal rapportages over behandelingen/behandeltrajecten op aanvraag van de patiënt/cliënt verstrekken, met inachtneming van de AVG.</w:t>
      </w:r>
    </w:p>
    <w:p>
      <w:pPr>
        <w:pStyle w:val="15"/>
      </w:pPr>
    </w:p>
    <w:p>
      <w:pPr>
        <w:pStyle w:val="15"/>
        <w:rPr>
          <w:b/>
        </w:rPr>
      </w:pPr>
      <w:r>
        <w:rPr>
          <w:b/>
        </w:rPr>
        <w:t>7. Overmacht</w:t>
      </w:r>
    </w:p>
    <w:p>
      <w:pPr>
        <w:pStyle w:val="15"/>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pPr>
        <w:pStyle w:val="15"/>
      </w:pPr>
    </w:p>
    <w:p>
      <w:pPr>
        <w:pStyle w:val="15"/>
        <w:rPr>
          <w:b/>
        </w:rPr>
      </w:pPr>
      <w:r>
        <w:rPr>
          <w:b/>
        </w:rPr>
        <w:t>8. Facturering en betaling</w:t>
      </w:r>
    </w:p>
    <w:p>
      <w:pPr>
        <w:pStyle w:val="15"/>
      </w:pPr>
      <w:r>
        <w:t>a.</w:t>
      </w:r>
      <w:r>
        <w:tab/>
      </w:r>
      <w:r>
        <w:t xml:space="preserve">Alle prijzen zijn in Euro’s (€). Alle prijzen zijn inclusief B.T.W. / omzetbelasting, tenzij uitdrukkelijk is aangegeven dat dit er niet bij inbegrepen is. </w:t>
      </w:r>
    </w:p>
    <w:p>
      <w:pPr>
        <w:pStyle w:val="15"/>
      </w:pPr>
      <w:r>
        <w:t>b.</w:t>
      </w:r>
      <w:r>
        <w:tab/>
      </w:r>
      <w:r>
        <w:t>Dienstverlening voor particuliere patiënten/cliënten dient door deze direct na de dienstverlening aan de therapeut/natuurgeneeskundige tegen overleg van een factuur te worden voldaan.</w:t>
      </w:r>
    </w:p>
    <w:p>
      <w:pPr>
        <w:pStyle w:val="15"/>
      </w:pPr>
      <w:r>
        <w:t>c.</w:t>
      </w:r>
      <w:r>
        <w:tab/>
      </w:r>
      <w:r>
        <w:t xml:space="preserve">   Dienstverlening voor patiënten/cliënten niet zijnde particulieren, zal door de zorgaanbieder volgens afspraak middels een declaratie in rekening worden gebracht.</w:t>
      </w:r>
    </w:p>
    <w:p>
      <w:pPr>
        <w:pStyle w:val="15"/>
      </w:pPr>
      <w:r>
        <w:t>d.</w:t>
      </w:r>
      <w:r>
        <w:tab/>
      </w:r>
      <w:r>
        <w:t xml:space="preserve">Facturering vindt plaats op basis van de tussen partijen overeengekomen tarieven en aantallen verrichtingen bij aanvang van de dienstverlening. </w:t>
      </w:r>
    </w:p>
    <w:p>
      <w:pPr>
        <w:pStyle w:val="15"/>
      </w:pPr>
      <w:r>
        <w:t>e.</w:t>
      </w:r>
      <w:r>
        <w:tab/>
      </w:r>
      <w:r>
        <w:t>Tenzij schriftelijk anders overeengekomen dient de patiënt/cliënt binnen 14 dagen na factuurdatum, zonder enig beroep op verrekening, aan de zorgaanbieder te betalen.</w:t>
      </w:r>
    </w:p>
    <w:p>
      <w:pPr>
        <w:pStyle w:val="15"/>
      </w:pPr>
      <w:r>
        <w:t>f.</w:t>
      </w:r>
      <w:r>
        <w:tab/>
      </w:r>
      <w:r>
        <w:t xml:space="preserve"> Indien na de datum van de totstandkoming van de overeenkomst één of meer prijsfactoren een verhoging ondergaan is de zorgaanbieder gerechtigd de overeengekomen prijs dienovereenkomstig te verhogen.</w:t>
      </w:r>
    </w:p>
    <w:p>
      <w:pPr>
        <w:pStyle w:val="15"/>
      </w:pPr>
      <w:r>
        <w:t>g.</w:t>
      </w:r>
      <w:r>
        <w:tab/>
      </w:r>
      <w:r>
        <w:t>De zorgaanbieder is gerechtigd ieder jaar de overeengekomen prijs te verhogen.</w:t>
      </w:r>
    </w:p>
    <w:p>
      <w:pPr>
        <w:pStyle w:val="15"/>
      </w:pPr>
      <w:r>
        <w:t>h.</w:t>
      </w:r>
      <w:r>
        <w:tab/>
      </w:r>
      <w:r>
        <w:t>Indien sprake is van een traject kunnen partijen schriftelijk een betaling in termijnen overeenkomen.</w:t>
      </w:r>
    </w:p>
    <w:p>
      <w:pPr>
        <w:pStyle w:val="15"/>
      </w:pPr>
      <w:r>
        <w:t>i.</w:t>
      </w:r>
      <w:r>
        <w:tab/>
      </w:r>
      <w:r>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pPr>
        <w:pStyle w:val="15"/>
      </w:pPr>
    </w:p>
    <w:p>
      <w:pPr>
        <w:pStyle w:val="15"/>
        <w:rPr>
          <w:b/>
        </w:rPr>
      </w:pPr>
      <w:r>
        <w:rPr>
          <w:b/>
        </w:rPr>
        <w:t>9. Aansprakelijkheid</w:t>
      </w:r>
    </w:p>
    <w:p>
      <w:pPr>
        <w:pStyle w:val="15"/>
      </w:pPr>
      <w:r>
        <w:t>a.</w:t>
      </w:r>
      <w:r>
        <w:tab/>
      </w:r>
      <w:r>
        <w:t>Bij de uitvoering van de dienstverlening van de zorgaanbieder is sprake van een inspanningsverplichting.</w:t>
      </w:r>
    </w:p>
    <w:p>
      <w:pPr>
        <w:pStyle w:val="15"/>
      </w:pPr>
      <w:r>
        <w:t>b.</w:t>
      </w:r>
      <w:r>
        <w:tab/>
      </w:r>
      <w:r>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pPr>
        <w:pStyle w:val="15"/>
      </w:pPr>
      <w:r>
        <w:t>c.</w:t>
      </w:r>
      <w:r>
        <w:tab/>
      </w:r>
      <w:r>
        <w:t>De zorgaanbieder is op geen enkele wijze aansprakelijk voor gevolgschade.</w:t>
      </w:r>
    </w:p>
    <w:p>
      <w:pPr>
        <w:pStyle w:val="15"/>
      </w:pPr>
      <w:r>
        <w:t>d.</w:t>
      </w:r>
      <w:r>
        <w:tab/>
      </w:r>
      <w:r>
        <w:t>De zorgaanbieder is niet aansprakelijk voor zover schade voortvloeit uit het feit dat de patiënt/cliënt door de zorgaanbieder mondelinge of schriftelijke adviezen niet naar behoren heeft opgevolgd.</w:t>
      </w:r>
    </w:p>
    <w:p>
      <w:pPr>
        <w:pStyle w:val="15"/>
      </w:pPr>
      <w:r>
        <w:t>e.</w:t>
      </w:r>
      <w:r>
        <w:tab/>
      </w:r>
      <w:r>
        <w:t>De aansprakelijkheid van de zorgaanbieder voor schade voortvloeiend uit de door hem/haar- eventueel met inschakeling van niet ondergeschikten- verrichte diensten is beperkt tot maximaal de kosten van een behandeling.</w:t>
      </w:r>
    </w:p>
    <w:p>
      <w:pPr>
        <w:pStyle w:val="15"/>
      </w:pPr>
      <w:r>
        <w:t>f.</w:t>
      </w:r>
      <w:r>
        <w:tab/>
      </w:r>
      <w:r>
        <w:t>In alle gevallen is iedere aansprakelijkheid van de zorgaanbieder beperkt tot het bedrag welke in rekening is gebracht aan de patiënt/cliënt, dan wel tot maximaal het bedrag dat door de door de zorgaanbieder afgesloten aansprakelijkheidsverzekering wordt gedekt.</w:t>
      </w:r>
    </w:p>
    <w:p>
      <w:pPr>
        <w:pStyle w:val="15"/>
      </w:pPr>
      <w:r>
        <w:t>g.</w:t>
      </w:r>
      <w:r>
        <w:tab/>
      </w:r>
      <w:r>
        <w:t xml:space="preserve">De zorgaanbieder is op geen enkele wijze aansprakelijk voor de kwaliteit en samenstelling van de door hem/haar geadviseerde hulpstukken, supplementen, medicijnen etc. </w:t>
      </w:r>
    </w:p>
    <w:p>
      <w:pPr>
        <w:pStyle w:val="15"/>
      </w:pPr>
    </w:p>
    <w:p>
      <w:pPr>
        <w:pStyle w:val="15"/>
        <w:rPr>
          <w:b/>
        </w:rPr>
      </w:pPr>
      <w:r>
        <w:rPr>
          <w:b/>
        </w:rPr>
        <w:t>10. Toepasselijk recht en geschillen</w:t>
      </w:r>
    </w:p>
    <w:p>
      <w:pPr>
        <w:pStyle w:val="15"/>
      </w:pPr>
      <w:r>
        <w:t>a.</w:t>
      </w:r>
      <w:r>
        <w:tab/>
      </w:r>
      <w:r>
        <w:t>Op de dienstverlening van de zorgaanbieder is Nederlands recht van toepassing.</w:t>
      </w:r>
    </w:p>
    <w:p>
      <w:pPr>
        <w:pStyle w:val="15"/>
      </w:pPr>
      <w:r>
        <w:t>b.</w:t>
      </w:r>
      <w:r>
        <w:tab/>
      </w:r>
      <w:r>
        <w:t>In geschillen voortvloeiend uit of verband houdend met de dienstverlening van de zorgaanbieder uitsluitend de rechter bevoegd om van dit geschil kennis te nemen.</w:t>
      </w:r>
    </w:p>
    <w:sectPr>
      <w:headerReference r:id="rId5" w:type="first"/>
      <w:footerReference r:id="rId6" w:type="default"/>
      <w:pgSz w:w="11900" w:h="16820"/>
      <w:pgMar w:top="720" w:right="720" w:bottom="720" w:left="72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dy">
    <w:altName w:val="Segoe Print"/>
    <w:panose1 w:val="00000000000000000000"/>
    <w:charset w:val="00"/>
    <w:family w:val="auto"/>
    <w:pitch w:val="default"/>
    <w:sig w:usb0="00000000" w:usb1="00000000" w:usb2="00000000" w:usb3="00000000" w:csb0="00000000" w:csb1="00000000"/>
  </w:font>
  <w:font w:name="Baskerville Old Face">
    <w:panose1 w:val="02020602080505020303"/>
    <w:charset w:val="4D"/>
    <w:family w:val="roman"/>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ＭＳ Ｐ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ＭＳ Ｐ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color w:val="323232" w:themeColor="text2"/>
        <w14:textFill>
          <w14:solidFill>
            <w14:schemeClr w14:val="tx2"/>
          </w14:solidFill>
        </w14:textFill>
      </w:rPr>
    </w:pPr>
    <w:r>
      <w:rPr>
        <w:color w:val="323232" w:themeColor="text2"/>
        <w14:textFill>
          <w14:solidFill>
            <w14:schemeClr w14:val="tx2"/>
          </w14:solidFill>
        </w14:textFill>
      </w:rPr>
      <w:fldChar w:fldCharType="begin"/>
    </w:r>
    <w:r>
      <w:rPr>
        <w:color w:val="323232" w:themeColor="text2"/>
        <w14:textFill>
          <w14:solidFill>
            <w14:schemeClr w14:val="tx2"/>
          </w14:solidFill>
        </w14:textFill>
      </w:rPr>
      <w:instrText xml:space="preserve"> Page </w:instrText>
    </w:r>
    <w:r>
      <w:rPr>
        <w:color w:val="323232" w:themeColor="text2"/>
        <w14:textFill>
          <w14:solidFill>
            <w14:schemeClr w14:val="tx2"/>
          </w14:solidFill>
        </w14:textFill>
      </w:rPr>
      <w:fldChar w:fldCharType="separate"/>
    </w:r>
    <w:r>
      <w:rPr>
        <w:color w:val="323232" w:themeColor="text2"/>
        <w14:textFill>
          <w14:solidFill>
            <w14:schemeClr w14:val="tx2"/>
          </w14:solidFill>
        </w14:textFill>
      </w:rPr>
      <w:t>3</w:t>
    </w:r>
    <w:r>
      <w:rPr>
        <w:color w:val="323232" w:themeColor="text2"/>
        <w14:textFill>
          <w14:solidFill>
            <w14:schemeClr w14:val="tx2"/>
          </w14:solidFill>
        </w14:textFill>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Layout w:type="autofit"/>
      <w:tblCellMar>
        <w:top w:w="0" w:type="dxa"/>
        <w:left w:w="108" w:type="dxa"/>
        <w:bottom w:w="0" w:type="dxa"/>
        <w:right w:w="108" w:type="dxa"/>
      </w:tblCellMar>
    </w:tblPr>
    <w:tblGrid>
      <w:gridCol w:w="8038"/>
      <w:gridCol w:w="2638"/>
    </w:tblGrid>
    <w:tr>
      <w:tblPrEx>
        <w:tblCellMar>
          <w:top w:w="0" w:type="dxa"/>
          <w:left w:w="108" w:type="dxa"/>
          <w:bottom w:w="0" w:type="dxa"/>
          <w:right w:w="108" w:type="dxa"/>
        </w:tblCellMar>
      </w:tblPrEx>
      <w:tc>
        <w:tcPr>
          <w:tcW w:w="8298" w:type="dxa"/>
          <w:vAlign w:val="center"/>
        </w:tcPr>
        <w:p>
          <w:pPr>
            <w:pStyle w:val="79"/>
          </w:pPr>
          <w:r>
            <w:rPr>
              <w:lang w:eastAsia="nl-NL"/>
            </w:rPr>
            <w:drawing>
              <wp:anchor distT="0" distB="0" distL="114300" distR="114300" simplePos="0" relativeHeight="251659264" behindDoc="1" locked="0" layoutInCell="1" allowOverlap="1">
                <wp:simplePos x="0" y="0"/>
                <wp:positionH relativeFrom="margin">
                  <wp:posOffset>2742565</wp:posOffset>
                </wp:positionH>
                <wp:positionV relativeFrom="paragraph">
                  <wp:posOffset>-4445</wp:posOffset>
                </wp:positionV>
                <wp:extent cx="1236980" cy="1146175"/>
                <wp:effectExtent l="0" t="0" r="0" b="0"/>
                <wp:wrapTight wrapText="bothSides">
                  <wp:wrapPolygon>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stretch>
                          <a:fillRect/>
                        </a:stretch>
                      </pic:blipFill>
                      <pic:spPr>
                        <a:xfrm>
                          <a:off x="0" y="0"/>
                          <a:ext cx="1236980" cy="1146175"/>
                        </a:xfrm>
                        <a:prstGeom prst="rect">
                          <a:avLst/>
                        </a:prstGeom>
                      </pic:spPr>
                    </pic:pic>
                  </a:graphicData>
                </a:graphic>
              </wp:anchor>
            </w:drawing>
          </w:r>
          <w:r>
            <w:br w:type="textWrapping"/>
          </w:r>
        </w:p>
      </w:tc>
      <w:tc>
        <w:tcPr>
          <w:tcW w:w="2718" w:type="dxa"/>
          <w:vAlign w:val="center"/>
        </w:tcPr>
        <w:p>
          <w:pPr>
            <w:pStyle w:val="94"/>
          </w:pPr>
          <w:r>
            <w:t xml:space="preserve">    </w:t>
          </w:r>
        </w:p>
      </w:tc>
    </w:tr>
  </w:tbl>
  <w:p>
    <w:pPr>
      <w:pStyle w:val="32"/>
      <w:jc w:val="center"/>
      <w:rPr>
        <w:i/>
        <w:color w:val="003B68" w:themeColor="accent5" w:themeShade="40"/>
        <w:sz w:val="20"/>
        <w:szCs w:val="20"/>
      </w:rPr>
    </w:pPr>
    <w:r>
      <w:rPr>
        <w:i/>
        <w:color w:val="003B68" w:themeColor="accent5" w:themeShade="40"/>
        <w:sz w:val="20"/>
        <w:szCs w:val="20"/>
      </w:rPr>
      <w:t xml:space="preserve">Stichting Geschilleninstantie Alternatieve Therapeuten – </w:t>
    </w:r>
    <w:r>
      <w:rPr>
        <w:i/>
        <w:color w:val="003B68" w:themeColor="accent5" w:themeShade="40"/>
        <w:sz w:val="20"/>
        <w:szCs w:val="20"/>
      </w:rPr>
      <w:br w:type="textWrapping"/>
    </w:r>
    <w:r>
      <w:rPr>
        <w:i/>
        <w:color w:val="003B68" w:themeColor="accent5" w:themeShade="40"/>
        <w:sz w:val="20"/>
        <w:szCs w:val="20"/>
      </w:rPr>
      <w:t xml:space="preserve">Nederlandlaan 234 – 2711 JH – Zoetermeer – KvK: 69709769 – st. geschil alternat thera NL63 INGB 0008108474  </w:t>
    </w:r>
    <w:r>
      <w:fldChar w:fldCharType="begin"/>
    </w:r>
    <w:r>
      <w:instrText xml:space="preserve"> HYPERLINK "mailto:gatgeschillen@gmail.com" </w:instrText>
    </w:r>
    <w:r>
      <w:fldChar w:fldCharType="separate"/>
    </w:r>
    <w:r>
      <w:rPr>
        <w:rStyle w:val="37"/>
        <w:i/>
        <w:color w:val="003B68" w:themeColor="accent5" w:themeShade="40"/>
        <w:sz w:val="20"/>
        <w:szCs w:val="20"/>
      </w:rPr>
      <w:t>info@gatgeschillen.nl</w:t>
    </w:r>
    <w:r>
      <w:rPr>
        <w:rStyle w:val="37"/>
        <w:i/>
        <w:color w:val="003B68" w:themeColor="accent5" w:themeShade="40"/>
        <w:sz w:val="20"/>
        <w:szCs w:val="20"/>
      </w:rPr>
      <w:fldChar w:fldCharType="end"/>
    </w:r>
    <w:r>
      <w:rPr>
        <w:rStyle w:val="37"/>
        <w:i/>
        <w:color w:val="003B68" w:themeColor="accent5" w:themeShade="40"/>
        <w:sz w:val="20"/>
        <w:szCs w:val="20"/>
      </w:rPr>
      <w:t xml:space="preserve"> </w:t>
    </w:r>
    <w:r>
      <w:rPr>
        <w:i/>
        <w:color w:val="003B68" w:themeColor="accent5" w:themeShade="40"/>
        <w:sz w:val="20"/>
        <w:szCs w:val="20"/>
      </w:rPr>
      <w:t xml:space="preserve">– Rijks erkend sinds 2017 </w:t>
    </w:r>
  </w:p>
  <w:p>
    <w:pPr>
      <w:pStyle w:val="93"/>
      <w:jc w:val="center"/>
      <w:rPr>
        <w:b/>
        <w:color w:val="003B68" w:themeColor="accent5" w:themeShade="40"/>
        <w:sz w:val="22"/>
        <w:szCs w:val="22"/>
      </w:rPr>
    </w:pPr>
    <w:r>
      <w:rPr>
        <w:b/>
        <w:color w:val="003B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66"/>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65"/>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6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57"/>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56"/>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55"/>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54"/>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63"/>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53"/>
      <w:lvlText w:val=""/>
      <w:lvlJc w:val="left"/>
      <w:pPr>
        <w:tabs>
          <w:tab w:val="left"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Type w:val="letter"/>
  <w:documentProtection w:edit="forms" w:enforcement="1"/>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1E091E"/>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A243F"/>
    <w:rsid w:val="003B287F"/>
    <w:rsid w:val="003C66BE"/>
    <w:rsid w:val="003D6DF5"/>
    <w:rsid w:val="003D7701"/>
    <w:rsid w:val="003E18F3"/>
    <w:rsid w:val="003E303A"/>
    <w:rsid w:val="0041238F"/>
    <w:rsid w:val="004842D2"/>
    <w:rsid w:val="00491149"/>
    <w:rsid w:val="004A431B"/>
    <w:rsid w:val="004B0E7A"/>
    <w:rsid w:val="004B2787"/>
    <w:rsid w:val="004B7395"/>
    <w:rsid w:val="004C0D25"/>
    <w:rsid w:val="004C27D6"/>
    <w:rsid w:val="004F77FB"/>
    <w:rsid w:val="005522C7"/>
    <w:rsid w:val="00556525"/>
    <w:rsid w:val="00592B33"/>
    <w:rsid w:val="006B3398"/>
    <w:rsid w:val="006B37BE"/>
    <w:rsid w:val="006B3CEB"/>
    <w:rsid w:val="006C5669"/>
    <w:rsid w:val="007224EB"/>
    <w:rsid w:val="00741521"/>
    <w:rsid w:val="00773445"/>
    <w:rsid w:val="007838A8"/>
    <w:rsid w:val="007D4C8A"/>
    <w:rsid w:val="007E3A0F"/>
    <w:rsid w:val="007F333E"/>
    <w:rsid w:val="00824CF2"/>
    <w:rsid w:val="00872C33"/>
    <w:rsid w:val="00876AD7"/>
    <w:rsid w:val="008929A4"/>
    <w:rsid w:val="00895ED0"/>
    <w:rsid w:val="008C04A2"/>
    <w:rsid w:val="008C6E4B"/>
    <w:rsid w:val="008E6708"/>
    <w:rsid w:val="00943B84"/>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A1462"/>
    <w:rsid w:val="00CF331E"/>
    <w:rsid w:val="00D034FD"/>
    <w:rsid w:val="00D1480F"/>
    <w:rsid w:val="00D55814"/>
    <w:rsid w:val="00D80B81"/>
    <w:rsid w:val="00D85367"/>
    <w:rsid w:val="00DB1422"/>
    <w:rsid w:val="00DD026C"/>
    <w:rsid w:val="00E05F5A"/>
    <w:rsid w:val="00E25A9A"/>
    <w:rsid w:val="00E27106"/>
    <w:rsid w:val="00E84286"/>
    <w:rsid w:val="00E957EE"/>
    <w:rsid w:val="00ED3EC8"/>
    <w:rsid w:val="00ED4457"/>
    <w:rsid w:val="00EE488D"/>
    <w:rsid w:val="00F1467D"/>
    <w:rsid w:val="00F16C0D"/>
    <w:rsid w:val="00F26BD9"/>
    <w:rsid w:val="00F735B5"/>
    <w:rsid w:val="00FC1EF3"/>
    <w:rsid w:val="00FC571D"/>
    <w:rsid w:val="68D929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0" w:name="index 2"/>
    <w:lsdException w:uiPriority="0" w:name="index 3"/>
    <w:lsdException w:uiPriority="0" w:name="index 4"/>
    <w:lsdException w:uiPriority="0" w:name="index 5"/>
    <w:lsdException w:qFormat="1" w:uiPriority="0" w:name="index 6"/>
    <w:lsdException w:qFormat="1"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qFormat="1" w:uiPriority="0" w:name="toc 7"/>
    <w:lsdException w:qFormat="1"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name="endnote text"/>
    <w:lsdException w:qFormat="1" w:uiPriority="0" w:name="table of authorities"/>
    <w:lsdException w:uiPriority="0" w:name="macro"/>
    <w:lsdException w:qFormat="1" w:uiPriority="0" w:name="toa heading"/>
    <w:lsdException w:uiPriority="0" w:name="List"/>
    <w:lsdException w:uiPriority="0" w:name="List Bullet"/>
    <w:lsdException w:uiPriority="0" w:name="List Number"/>
    <w:lsdException w:uiPriority="0" w:name="List 2"/>
    <w:lsdException w:uiPriority="0" w:name="List 3"/>
    <w:lsdException w:qFormat="1" w:uiPriority="0" w:name="List 4"/>
    <w:lsdException w:uiPriority="0" w:name="List 5"/>
    <w:lsdException w:uiPriority="0" w:name="List Bullet 2"/>
    <w:lsdException w:uiPriority="0" w:name="List Bullet 3"/>
    <w:lsdException w:qFormat="1" w:uiPriority="0" w:name="List Bullet 4"/>
    <w:lsdException w:uiPriority="0" w:name="List Bullet 5"/>
    <w:lsdException w:qFormat="1" w:uiPriority="0" w:name="List Number 2"/>
    <w:lsdException w:qFormat="1" w:uiPriority="0" w:name="List Number 3"/>
    <w:lsdException w:uiPriority="0" w:name="List Number 4"/>
    <w:lsdException w:uiPriority="0" w:name="List Number 5"/>
    <w:lsdException w:unhideWhenUsed="0" w:uiPriority="0" w:semiHidden="0" w:name="Title"/>
    <w:lsdException w:uiPriority="0" w:semiHidden="0" w:name="Closing"/>
    <w:lsdException w:unhideWhenUsed="0" w:uiPriority="0" w:semiHidden="0" w:name="Signature"/>
    <w:lsdException w:uiPriority="1" w:name="Default Paragraph Font"/>
    <w:lsdException w:unhideWhenUsed="0" w:uiPriority="0" w:semiHidden="0" w:name="Body Text"/>
    <w:lsdException w:uiPriority="99" w:name="Body Text Indent"/>
    <w:lsdException w:uiPriority="0" w:name="List Continue"/>
    <w:lsdException w:qFormat="1" w:uiPriority="0" w:name="List Continue 2"/>
    <w:lsdException w:qFormat="1" w:uiPriority="0" w:name="List Continue 3"/>
    <w:lsdException w:qFormat="1" w:uiPriority="0" w:name="List Continue 4"/>
    <w:lsdException w:uiPriority="0" w:name="List Continue 5"/>
    <w:lsdException w:uiPriority="0" w:name="Message Header"/>
    <w:lsdException w:qFormat="1" w:unhideWhenUsed="0" w:uiPriority="0" w:semiHidden="0" w:name="Subtitle"/>
    <w:lsdException w:qFormat="1"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qFormat="1" w:uiPriority="0" w:name="E-mail Signature"/>
    <w:lsdException w:uiPriority="0" w:name="Normal (Web)"/>
    <w:lsdException w:uiPriority="99" w:name="HTML Acronym"/>
    <w:lsdException w:uiPriority="0"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00" w:lineRule="auto"/>
    </w:pPr>
    <w:rPr>
      <w:rFonts w:asciiTheme="minorHAnsi" w:hAnsiTheme="minorHAnsi" w:eastAsiaTheme="minorEastAsia" w:cstheme="minorBidi"/>
      <w:sz w:val="22"/>
      <w:szCs w:val="22"/>
      <w:lang w:val="nl-NL" w:eastAsia="en-US" w:bidi="ar-SA"/>
    </w:rPr>
  </w:style>
  <w:style w:type="paragraph" w:styleId="2">
    <w:name w:val="heading 1"/>
    <w:basedOn w:val="1"/>
    <w:next w:val="1"/>
    <w:link w:val="115"/>
    <w:qFormat/>
    <w:uiPriority w:val="0"/>
    <w:pPr>
      <w:keepNext/>
      <w:keepLines/>
      <w:spacing w:before="480"/>
      <w:outlineLvl w:val="0"/>
    </w:pPr>
    <w:rPr>
      <w:rFonts w:asciiTheme="majorHAnsi" w:hAnsiTheme="majorHAnsi" w:eastAsiaTheme="majorEastAsia" w:cstheme="majorBidi"/>
      <w:b/>
      <w:bCs/>
      <w:color w:val="303E32" w:themeColor="accent1" w:themeShade="BF"/>
      <w:sz w:val="28"/>
      <w:szCs w:val="28"/>
    </w:rPr>
  </w:style>
  <w:style w:type="paragraph" w:styleId="3">
    <w:name w:val="heading 2"/>
    <w:basedOn w:val="1"/>
    <w:next w:val="1"/>
    <w:link w:val="116"/>
    <w:semiHidden/>
    <w:unhideWhenUsed/>
    <w:qFormat/>
    <w:uiPriority w:val="0"/>
    <w:pPr>
      <w:keepNext/>
      <w:keepLines/>
      <w:spacing w:before="200"/>
      <w:outlineLvl w:val="1"/>
    </w:pPr>
    <w:rPr>
      <w:rFonts w:asciiTheme="majorHAnsi" w:hAnsiTheme="majorHAnsi" w:eastAsiaTheme="majorEastAsia" w:cstheme="majorBidi"/>
      <w:b/>
      <w:bCs/>
      <w:color w:val="405242" w:themeColor="accent1"/>
      <w:sz w:val="26"/>
      <w:szCs w:val="26"/>
      <w14:textFill>
        <w14:solidFill>
          <w14:schemeClr w14:val="accent1"/>
        </w14:solidFill>
      </w14:textFill>
    </w:rPr>
  </w:style>
  <w:style w:type="paragraph" w:styleId="4">
    <w:name w:val="heading 3"/>
    <w:basedOn w:val="1"/>
    <w:next w:val="1"/>
    <w:link w:val="117"/>
    <w:semiHidden/>
    <w:unhideWhenUsed/>
    <w:qFormat/>
    <w:uiPriority w:val="0"/>
    <w:pPr>
      <w:keepNext/>
      <w:keepLines/>
      <w:spacing w:before="200"/>
      <w:outlineLvl w:val="2"/>
    </w:pPr>
    <w:rPr>
      <w:rFonts w:asciiTheme="majorHAnsi" w:hAnsiTheme="majorHAnsi" w:eastAsiaTheme="majorEastAsia" w:cstheme="majorBidi"/>
      <w:b/>
      <w:bCs/>
      <w:color w:val="405242" w:themeColor="accent1"/>
      <w14:textFill>
        <w14:solidFill>
          <w14:schemeClr w14:val="accent1"/>
        </w14:solidFill>
      </w14:textFill>
    </w:rPr>
  </w:style>
  <w:style w:type="paragraph" w:styleId="5">
    <w:name w:val="heading 4"/>
    <w:basedOn w:val="1"/>
    <w:next w:val="1"/>
    <w:link w:val="118"/>
    <w:semiHidden/>
    <w:unhideWhenUsed/>
    <w:qFormat/>
    <w:uiPriority w:val="0"/>
    <w:pPr>
      <w:keepNext/>
      <w:keepLines/>
      <w:spacing w:before="200"/>
      <w:outlineLvl w:val="3"/>
    </w:pPr>
    <w:rPr>
      <w:rFonts w:asciiTheme="majorHAnsi" w:hAnsiTheme="majorHAnsi" w:eastAsiaTheme="majorEastAsia" w:cstheme="majorBidi"/>
      <w:b/>
      <w:bCs/>
      <w:i/>
      <w:iCs/>
      <w:color w:val="405242" w:themeColor="accent1"/>
      <w14:textFill>
        <w14:solidFill>
          <w14:schemeClr w14:val="accent1"/>
        </w14:solidFill>
      </w14:textFill>
    </w:rPr>
  </w:style>
  <w:style w:type="paragraph" w:styleId="6">
    <w:name w:val="heading 5"/>
    <w:basedOn w:val="1"/>
    <w:next w:val="1"/>
    <w:link w:val="119"/>
    <w:semiHidden/>
    <w:unhideWhenUsed/>
    <w:qFormat/>
    <w:uiPriority w:val="0"/>
    <w:pPr>
      <w:keepNext/>
      <w:keepLines/>
      <w:spacing w:before="200"/>
      <w:outlineLvl w:val="4"/>
    </w:pPr>
    <w:rPr>
      <w:rFonts w:asciiTheme="majorHAnsi" w:hAnsiTheme="majorHAnsi" w:eastAsiaTheme="majorEastAsia" w:cstheme="majorBidi"/>
      <w:color w:val="202921" w:themeColor="accent1" w:themeShade="80"/>
    </w:rPr>
  </w:style>
  <w:style w:type="paragraph" w:styleId="7">
    <w:name w:val="heading 6"/>
    <w:basedOn w:val="1"/>
    <w:next w:val="1"/>
    <w:link w:val="120"/>
    <w:semiHidden/>
    <w:unhideWhenUsed/>
    <w:qFormat/>
    <w:uiPriority w:val="0"/>
    <w:pPr>
      <w:keepNext/>
      <w:keepLines/>
      <w:spacing w:before="200"/>
      <w:outlineLvl w:val="5"/>
    </w:pPr>
    <w:rPr>
      <w:rFonts w:asciiTheme="majorHAnsi" w:hAnsiTheme="majorHAnsi" w:eastAsiaTheme="majorEastAsia" w:cstheme="majorBidi"/>
      <w:i/>
      <w:iCs/>
      <w:color w:val="202921" w:themeColor="accent1" w:themeShade="80"/>
    </w:rPr>
  </w:style>
  <w:style w:type="paragraph" w:styleId="8">
    <w:name w:val="heading 7"/>
    <w:basedOn w:val="1"/>
    <w:next w:val="1"/>
    <w:link w:val="121"/>
    <w:semiHidden/>
    <w:unhideWhenUsed/>
    <w:qFormat/>
    <w:uiPriority w:val="0"/>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22"/>
    <w:semiHidden/>
    <w:unhideWhenUsed/>
    <w:qFormat/>
    <w:uiPriority w:val="0"/>
    <w:pPr>
      <w:keepNext/>
      <w:keepLines/>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123"/>
    <w:semiHidden/>
    <w:unhideWhenUsed/>
    <w:qFormat/>
    <w:uiPriority w:val="0"/>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99"/>
    <w:semiHidden/>
    <w:unhideWhenUsed/>
    <w:qFormat/>
    <w:uiPriority w:val="0"/>
    <w:pPr>
      <w:spacing w:line="240" w:lineRule="auto"/>
    </w:pPr>
    <w:rPr>
      <w:rFonts w:ascii="Tahoma" w:hAnsi="Tahoma" w:cs="Tahoma"/>
      <w:sz w:val="16"/>
      <w:szCs w:val="16"/>
    </w:rPr>
  </w:style>
  <w:style w:type="paragraph" w:styleId="14">
    <w:name w:val="Block Text"/>
    <w:basedOn w:val="1"/>
    <w:semiHidden/>
    <w:unhideWhenUsed/>
    <w:uiPriority w:val="0"/>
    <w:pPr>
      <w:pBdr>
        <w:top w:val="single" w:color="405242" w:themeColor="accent1" w:sz="2" w:space="10"/>
        <w:left w:val="single" w:color="405242" w:themeColor="accent1" w:sz="2" w:space="10"/>
        <w:bottom w:val="single" w:color="405242" w:themeColor="accent1" w:sz="2" w:space="10"/>
        <w:right w:val="single" w:color="405242" w:themeColor="accent1" w:sz="2" w:space="10"/>
      </w:pBdr>
      <w:ind w:left="1152" w:right="1152"/>
    </w:pPr>
    <w:rPr>
      <w:i/>
      <w:iCs/>
      <w:color w:val="405242" w:themeColor="accent1"/>
      <w14:textFill>
        <w14:solidFill>
          <w14:schemeClr w14:val="accent1"/>
        </w14:solidFill>
      </w14:textFill>
    </w:rPr>
  </w:style>
  <w:style w:type="paragraph" w:styleId="15">
    <w:name w:val="Body Text"/>
    <w:basedOn w:val="1"/>
    <w:link w:val="95"/>
    <w:uiPriority w:val="0"/>
    <w:pPr>
      <w:spacing w:before="200"/>
    </w:pPr>
  </w:style>
  <w:style w:type="paragraph" w:styleId="16">
    <w:name w:val="Body Text 2"/>
    <w:basedOn w:val="1"/>
    <w:link w:val="103"/>
    <w:semiHidden/>
    <w:unhideWhenUsed/>
    <w:uiPriority w:val="0"/>
    <w:pPr>
      <w:spacing w:after="120"/>
      <w:ind w:left="360"/>
    </w:pPr>
  </w:style>
  <w:style w:type="paragraph" w:styleId="17">
    <w:name w:val="Body Text 3"/>
    <w:basedOn w:val="1"/>
    <w:link w:val="101"/>
    <w:semiHidden/>
    <w:unhideWhenUsed/>
    <w:qFormat/>
    <w:uiPriority w:val="0"/>
    <w:pPr>
      <w:spacing w:after="120"/>
    </w:pPr>
    <w:rPr>
      <w:sz w:val="16"/>
      <w:szCs w:val="16"/>
    </w:rPr>
  </w:style>
  <w:style w:type="paragraph" w:styleId="18">
    <w:name w:val="Body Text First Indent"/>
    <w:basedOn w:val="15"/>
    <w:link w:val="102"/>
    <w:semiHidden/>
    <w:unhideWhenUsed/>
    <w:uiPriority w:val="0"/>
    <w:pPr>
      <w:spacing w:before="0"/>
      <w:ind w:firstLine="360"/>
    </w:pPr>
  </w:style>
  <w:style w:type="paragraph" w:styleId="19">
    <w:name w:val="Body Text First Indent 2"/>
    <w:basedOn w:val="16"/>
    <w:link w:val="104"/>
    <w:semiHidden/>
    <w:unhideWhenUsed/>
    <w:uiPriority w:val="0"/>
    <w:pPr>
      <w:spacing w:after="0"/>
      <w:ind w:firstLine="360"/>
    </w:pPr>
  </w:style>
  <w:style w:type="paragraph" w:styleId="20">
    <w:name w:val="Body Text Indent 2"/>
    <w:basedOn w:val="1"/>
    <w:link w:val="105"/>
    <w:semiHidden/>
    <w:unhideWhenUsed/>
    <w:uiPriority w:val="0"/>
    <w:pPr>
      <w:spacing w:after="120" w:line="480" w:lineRule="auto"/>
      <w:ind w:left="360"/>
    </w:pPr>
  </w:style>
  <w:style w:type="paragraph" w:styleId="21">
    <w:name w:val="Body Text Indent 3"/>
    <w:basedOn w:val="1"/>
    <w:link w:val="106"/>
    <w:semiHidden/>
    <w:unhideWhenUsed/>
    <w:uiPriority w:val="0"/>
    <w:pPr>
      <w:spacing w:after="120"/>
      <w:ind w:left="360"/>
    </w:pPr>
    <w:rPr>
      <w:sz w:val="16"/>
      <w:szCs w:val="16"/>
    </w:rPr>
  </w:style>
  <w:style w:type="paragraph" w:styleId="22">
    <w:name w:val="caption"/>
    <w:basedOn w:val="1"/>
    <w:next w:val="1"/>
    <w:semiHidden/>
    <w:unhideWhenUsed/>
    <w:qFormat/>
    <w:uiPriority w:val="0"/>
    <w:pPr>
      <w:spacing w:after="200" w:line="240" w:lineRule="auto"/>
    </w:pPr>
    <w:rPr>
      <w:b/>
      <w:bCs/>
      <w:color w:val="405242" w:themeColor="accent1"/>
      <w:sz w:val="18"/>
      <w:szCs w:val="18"/>
      <w14:textFill>
        <w14:solidFill>
          <w14:schemeClr w14:val="accent1"/>
        </w14:solidFill>
      </w14:textFill>
    </w:rPr>
  </w:style>
  <w:style w:type="paragraph" w:styleId="23">
    <w:name w:val="Closing"/>
    <w:basedOn w:val="1"/>
    <w:link w:val="107"/>
    <w:unhideWhenUsed/>
    <w:uiPriority w:val="0"/>
    <w:pPr>
      <w:spacing w:line="240" w:lineRule="auto"/>
      <w:ind w:left="4320"/>
    </w:pPr>
  </w:style>
  <w:style w:type="paragraph" w:styleId="24">
    <w:name w:val="annotation text"/>
    <w:basedOn w:val="1"/>
    <w:link w:val="108"/>
    <w:semiHidden/>
    <w:unhideWhenUsed/>
    <w:uiPriority w:val="0"/>
    <w:pPr>
      <w:spacing w:line="240" w:lineRule="auto"/>
    </w:pPr>
    <w:rPr>
      <w:sz w:val="20"/>
      <w:szCs w:val="20"/>
    </w:rPr>
  </w:style>
  <w:style w:type="paragraph" w:styleId="25">
    <w:name w:val="annotation subject"/>
    <w:basedOn w:val="24"/>
    <w:next w:val="24"/>
    <w:link w:val="109"/>
    <w:semiHidden/>
    <w:unhideWhenUsed/>
    <w:uiPriority w:val="0"/>
    <w:rPr>
      <w:b/>
      <w:bCs/>
    </w:rPr>
  </w:style>
  <w:style w:type="paragraph" w:styleId="26">
    <w:name w:val="Date"/>
    <w:basedOn w:val="1"/>
    <w:next w:val="1"/>
    <w:link w:val="110"/>
    <w:semiHidden/>
    <w:unhideWhenUsed/>
    <w:uiPriority w:val="0"/>
  </w:style>
  <w:style w:type="paragraph" w:styleId="27">
    <w:name w:val="Document Map"/>
    <w:basedOn w:val="1"/>
    <w:link w:val="111"/>
    <w:semiHidden/>
    <w:unhideWhenUsed/>
    <w:qFormat/>
    <w:uiPriority w:val="0"/>
    <w:pPr>
      <w:spacing w:line="240" w:lineRule="auto"/>
    </w:pPr>
    <w:rPr>
      <w:rFonts w:ascii="Tahoma" w:hAnsi="Tahoma" w:cs="Tahoma"/>
      <w:sz w:val="16"/>
      <w:szCs w:val="16"/>
    </w:rPr>
  </w:style>
  <w:style w:type="paragraph" w:styleId="28">
    <w:name w:val="E-mail Signature"/>
    <w:basedOn w:val="1"/>
    <w:link w:val="112"/>
    <w:semiHidden/>
    <w:unhideWhenUsed/>
    <w:qFormat/>
    <w:uiPriority w:val="0"/>
    <w:pPr>
      <w:spacing w:line="240" w:lineRule="auto"/>
    </w:pPr>
  </w:style>
  <w:style w:type="paragraph" w:styleId="29">
    <w:name w:val="endnote text"/>
    <w:basedOn w:val="1"/>
    <w:link w:val="113"/>
    <w:semiHidden/>
    <w:unhideWhenUsed/>
    <w:qFormat/>
    <w:uiPriority w:val="0"/>
    <w:pPr>
      <w:spacing w:line="240" w:lineRule="auto"/>
    </w:pPr>
    <w:rPr>
      <w:sz w:val="20"/>
      <w:szCs w:val="20"/>
    </w:rPr>
  </w:style>
  <w:style w:type="paragraph" w:styleId="30">
    <w:name w:val="envelope address"/>
    <w:basedOn w:val="1"/>
    <w:semiHidden/>
    <w:unhideWhenUsed/>
    <w:uiPriority w:val="0"/>
    <w:pPr>
      <w:framePr w:w="7920" w:h="1980" w:hRule="exact" w:hSpace="180" w:wrap="auto" w:vAnchor="margin" w:hAnchor="page" w:xAlign="center" w:yAlign="bottom"/>
      <w:spacing w:line="240" w:lineRule="auto"/>
      <w:ind w:left="2880"/>
    </w:pPr>
    <w:rPr>
      <w:rFonts w:asciiTheme="majorHAnsi" w:hAnsiTheme="majorHAnsi" w:eastAsiaTheme="majorEastAsia" w:cstheme="majorBidi"/>
      <w:sz w:val="24"/>
      <w:szCs w:val="24"/>
    </w:rPr>
  </w:style>
  <w:style w:type="paragraph" w:styleId="31">
    <w:name w:val="envelope return"/>
    <w:basedOn w:val="1"/>
    <w:semiHidden/>
    <w:unhideWhenUsed/>
    <w:qFormat/>
    <w:uiPriority w:val="0"/>
    <w:pPr>
      <w:spacing w:line="240" w:lineRule="auto"/>
    </w:pPr>
    <w:rPr>
      <w:rFonts w:asciiTheme="majorHAnsi" w:hAnsiTheme="majorHAnsi" w:eastAsiaTheme="majorEastAsia" w:cstheme="majorBidi"/>
      <w:sz w:val="20"/>
      <w:szCs w:val="20"/>
    </w:rPr>
  </w:style>
  <w:style w:type="paragraph" w:styleId="32">
    <w:name w:val="footer"/>
    <w:basedOn w:val="1"/>
    <w:link w:val="91"/>
    <w:uiPriority w:val="99"/>
    <w:pPr>
      <w:tabs>
        <w:tab w:val="center" w:pos="4680"/>
        <w:tab w:val="right" w:pos="9360"/>
      </w:tabs>
      <w:spacing w:before="200"/>
      <w:jc w:val="right"/>
    </w:pPr>
    <w:rPr>
      <w:color w:val="377933" w:themeColor="accent2"/>
      <w14:textFill>
        <w14:solidFill>
          <w14:schemeClr w14:val="accent2"/>
        </w14:solidFill>
      </w14:textFill>
    </w:rPr>
  </w:style>
  <w:style w:type="paragraph" w:styleId="33">
    <w:name w:val="footnote text"/>
    <w:basedOn w:val="1"/>
    <w:link w:val="114"/>
    <w:semiHidden/>
    <w:unhideWhenUsed/>
    <w:uiPriority w:val="0"/>
    <w:pPr>
      <w:spacing w:line="240" w:lineRule="auto"/>
    </w:pPr>
    <w:rPr>
      <w:sz w:val="20"/>
      <w:szCs w:val="20"/>
    </w:rPr>
  </w:style>
  <w:style w:type="paragraph" w:styleId="34">
    <w:name w:val="header"/>
    <w:basedOn w:val="1"/>
    <w:link w:val="90"/>
    <w:qFormat/>
    <w:uiPriority w:val="0"/>
    <w:pPr>
      <w:tabs>
        <w:tab w:val="center" w:pos="4680"/>
        <w:tab w:val="right" w:pos="9360"/>
      </w:tabs>
      <w:spacing w:after="200"/>
    </w:pPr>
  </w:style>
  <w:style w:type="paragraph" w:styleId="35">
    <w:name w:val="HTML Address"/>
    <w:basedOn w:val="1"/>
    <w:link w:val="124"/>
    <w:semiHidden/>
    <w:unhideWhenUsed/>
    <w:uiPriority w:val="0"/>
    <w:pPr>
      <w:spacing w:line="240" w:lineRule="auto"/>
    </w:pPr>
    <w:rPr>
      <w:i/>
      <w:iCs/>
    </w:rPr>
  </w:style>
  <w:style w:type="paragraph" w:styleId="36">
    <w:name w:val="HTML Preformatted"/>
    <w:basedOn w:val="1"/>
    <w:link w:val="125"/>
    <w:semiHidden/>
    <w:unhideWhenUsed/>
    <w:qFormat/>
    <w:uiPriority w:val="0"/>
    <w:pPr>
      <w:spacing w:line="240" w:lineRule="auto"/>
    </w:pPr>
    <w:rPr>
      <w:rFonts w:ascii="Consolas" w:hAnsi="Consolas"/>
      <w:sz w:val="20"/>
      <w:szCs w:val="20"/>
    </w:rPr>
  </w:style>
  <w:style w:type="character" w:styleId="37">
    <w:name w:val="Hyperlink"/>
    <w:basedOn w:val="11"/>
    <w:unhideWhenUsed/>
    <w:qFormat/>
    <w:uiPriority w:val="99"/>
    <w:rPr>
      <w:color w:val="00ED8F" w:themeColor="hyperlink"/>
      <w:u w:val="single"/>
      <w14:textFill>
        <w14:solidFill>
          <w14:schemeClr w14:val="hlink"/>
        </w14:solidFill>
      </w14:textFill>
    </w:rPr>
  </w:style>
  <w:style w:type="paragraph" w:styleId="38">
    <w:name w:val="index 1"/>
    <w:basedOn w:val="1"/>
    <w:next w:val="1"/>
    <w:semiHidden/>
    <w:unhideWhenUsed/>
    <w:qFormat/>
    <w:uiPriority w:val="0"/>
    <w:pPr>
      <w:spacing w:line="240" w:lineRule="auto"/>
      <w:ind w:left="220" w:hanging="220"/>
    </w:pPr>
  </w:style>
  <w:style w:type="paragraph" w:styleId="39">
    <w:name w:val="index 2"/>
    <w:basedOn w:val="1"/>
    <w:next w:val="1"/>
    <w:semiHidden/>
    <w:unhideWhenUsed/>
    <w:uiPriority w:val="0"/>
    <w:pPr>
      <w:spacing w:line="240" w:lineRule="auto"/>
      <w:ind w:left="440" w:hanging="220"/>
    </w:pPr>
  </w:style>
  <w:style w:type="paragraph" w:styleId="40">
    <w:name w:val="index 3"/>
    <w:basedOn w:val="1"/>
    <w:next w:val="1"/>
    <w:semiHidden/>
    <w:unhideWhenUsed/>
    <w:uiPriority w:val="0"/>
    <w:pPr>
      <w:spacing w:line="240" w:lineRule="auto"/>
      <w:ind w:left="660" w:hanging="220"/>
    </w:pPr>
  </w:style>
  <w:style w:type="paragraph" w:styleId="41">
    <w:name w:val="index 4"/>
    <w:basedOn w:val="1"/>
    <w:next w:val="1"/>
    <w:semiHidden/>
    <w:unhideWhenUsed/>
    <w:uiPriority w:val="0"/>
    <w:pPr>
      <w:spacing w:line="240" w:lineRule="auto"/>
      <w:ind w:left="880" w:hanging="220"/>
    </w:pPr>
  </w:style>
  <w:style w:type="paragraph" w:styleId="42">
    <w:name w:val="index 5"/>
    <w:basedOn w:val="1"/>
    <w:next w:val="1"/>
    <w:semiHidden/>
    <w:unhideWhenUsed/>
    <w:uiPriority w:val="0"/>
    <w:pPr>
      <w:spacing w:line="240" w:lineRule="auto"/>
      <w:ind w:left="1100" w:hanging="220"/>
    </w:pPr>
  </w:style>
  <w:style w:type="paragraph" w:styleId="43">
    <w:name w:val="index 6"/>
    <w:basedOn w:val="1"/>
    <w:next w:val="1"/>
    <w:semiHidden/>
    <w:unhideWhenUsed/>
    <w:qFormat/>
    <w:uiPriority w:val="0"/>
    <w:pPr>
      <w:spacing w:line="240" w:lineRule="auto"/>
      <w:ind w:left="1320" w:hanging="220"/>
    </w:pPr>
  </w:style>
  <w:style w:type="paragraph" w:styleId="44">
    <w:name w:val="index 7"/>
    <w:basedOn w:val="1"/>
    <w:next w:val="1"/>
    <w:semiHidden/>
    <w:unhideWhenUsed/>
    <w:qFormat/>
    <w:uiPriority w:val="0"/>
    <w:pPr>
      <w:spacing w:line="240" w:lineRule="auto"/>
      <w:ind w:left="1540" w:hanging="220"/>
    </w:pPr>
  </w:style>
  <w:style w:type="paragraph" w:styleId="45">
    <w:name w:val="index 8"/>
    <w:basedOn w:val="1"/>
    <w:next w:val="1"/>
    <w:semiHidden/>
    <w:unhideWhenUsed/>
    <w:uiPriority w:val="0"/>
    <w:pPr>
      <w:spacing w:line="240" w:lineRule="auto"/>
      <w:ind w:left="1760" w:hanging="220"/>
    </w:pPr>
  </w:style>
  <w:style w:type="paragraph" w:styleId="46">
    <w:name w:val="index 9"/>
    <w:basedOn w:val="1"/>
    <w:next w:val="1"/>
    <w:semiHidden/>
    <w:unhideWhenUsed/>
    <w:uiPriority w:val="0"/>
    <w:pPr>
      <w:spacing w:line="240" w:lineRule="auto"/>
      <w:ind w:left="1980" w:hanging="220"/>
    </w:pPr>
  </w:style>
  <w:style w:type="paragraph" w:styleId="47">
    <w:name w:val="index heading"/>
    <w:basedOn w:val="1"/>
    <w:next w:val="38"/>
    <w:semiHidden/>
    <w:unhideWhenUsed/>
    <w:uiPriority w:val="0"/>
    <w:rPr>
      <w:rFonts w:asciiTheme="majorHAnsi" w:hAnsiTheme="majorHAnsi" w:eastAsiaTheme="majorEastAsia" w:cstheme="majorBidi"/>
      <w:b/>
      <w:bCs/>
    </w:rPr>
  </w:style>
  <w:style w:type="paragraph" w:styleId="48">
    <w:name w:val="List"/>
    <w:basedOn w:val="1"/>
    <w:semiHidden/>
    <w:unhideWhenUsed/>
    <w:uiPriority w:val="0"/>
    <w:pPr>
      <w:ind w:left="360" w:hanging="360"/>
      <w:contextualSpacing/>
    </w:pPr>
  </w:style>
  <w:style w:type="paragraph" w:styleId="49">
    <w:name w:val="List 2"/>
    <w:basedOn w:val="1"/>
    <w:semiHidden/>
    <w:unhideWhenUsed/>
    <w:uiPriority w:val="0"/>
    <w:pPr>
      <w:ind w:left="720" w:hanging="360"/>
      <w:contextualSpacing/>
    </w:pPr>
  </w:style>
  <w:style w:type="paragraph" w:styleId="50">
    <w:name w:val="List 3"/>
    <w:basedOn w:val="1"/>
    <w:semiHidden/>
    <w:unhideWhenUsed/>
    <w:uiPriority w:val="0"/>
    <w:pPr>
      <w:ind w:left="1080" w:hanging="360"/>
      <w:contextualSpacing/>
    </w:pPr>
  </w:style>
  <w:style w:type="paragraph" w:styleId="51">
    <w:name w:val="List 4"/>
    <w:basedOn w:val="1"/>
    <w:semiHidden/>
    <w:unhideWhenUsed/>
    <w:qFormat/>
    <w:uiPriority w:val="0"/>
    <w:pPr>
      <w:ind w:left="1440" w:hanging="360"/>
      <w:contextualSpacing/>
    </w:pPr>
  </w:style>
  <w:style w:type="paragraph" w:styleId="52">
    <w:name w:val="List 5"/>
    <w:basedOn w:val="1"/>
    <w:semiHidden/>
    <w:unhideWhenUsed/>
    <w:uiPriority w:val="0"/>
    <w:pPr>
      <w:ind w:left="1800" w:hanging="360"/>
      <w:contextualSpacing/>
    </w:pPr>
  </w:style>
  <w:style w:type="paragraph" w:styleId="53">
    <w:name w:val="List Bullet"/>
    <w:basedOn w:val="1"/>
    <w:semiHidden/>
    <w:unhideWhenUsed/>
    <w:uiPriority w:val="0"/>
    <w:pPr>
      <w:numPr>
        <w:ilvl w:val="0"/>
        <w:numId w:val="1"/>
      </w:numPr>
      <w:contextualSpacing/>
    </w:pPr>
  </w:style>
  <w:style w:type="paragraph" w:styleId="54">
    <w:name w:val="List Bullet 2"/>
    <w:basedOn w:val="1"/>
    <w:semiHidden/>
    <w:unhideWhenUsed/>
    <w:uiPriority w:val="0"/>
    <w:pPr>
      <w:numPr>
        <w:ilvl w:val="0"/>
        <w:numId w:val="2"/>
      </w:numPr>
      <w:contextualSpacing/>
    </w:pPr>
  </w:style>
  <w:style w:type="paragraph" w:styleId="55">
    <w:name w:val="List Bullet 3"/>
    <w:basedOn w:val="1"/>
    <w:semiHidden/>
    <w:unhideWhenUsed/>
    <w:uiPriority w:val="0"/>
    <w:pPr>
      <w:numPr>
        <w:ilvl w:val="0"/>
        <w:numId w:val="3"/>
      </w:numPr>
      <w:contextualSpacing/>
    </w:pPr>
  </w:style>
  <w:style w:type="paragraph" w:styleId="56">
    <w:name w:val="List Bullet 4"/>
    <w:basedOn w:val="1"/>
    <w:semiHidden/>
    <w:unhideWhenUsed/>
    <w:qFormat/>
    <w:uiPriority w:val="0"/>
    <w:pPr>
      <w:numPr>
        <w:ilvl w:val="0"/>
        <w:numId w:val="4"/>
      </w:numPr>
      <w:contextualSpacing/>
    </w:pPr>
  </w:style>
  <w:style w:type="paragraph" w:styleId="57">
    <w:name w:val="List Bullet 5"/>
    <w:basedOn w:val="1"/>
    <w:semiHidden/>
    <w:unhideWhenUsed/>
    <w:uiPriority w:val="0"/>
    <w:pPr>
      <w:numPr>
        <w:ilvl w:val="0"/>
        <w:numId w:val="5"/>
      </w:numPr>
      <w:contextualSpacing/>
    </w:pPr>
  </w:style>
  <w:style w:type="paragraph" w:styleId="58">
    <w:name w:val="List Continue"/>
    <w:basedOn w:val="1"/>
    <w:semiHidden/>
    <w:unhideWhenUsed/>
    <w:uiPriority w:val="0"/>
    <w:pPr>
      <w:spacing w:after="120"/>
      <w:ind w:left="360"/>
      <w:contextualSpacing/>
    </w:pPr>
  </w:style>
  <w:style w:type="paragraph" w:styleId="59">
    <w:name w:val="List Continue 2"/>
    <w:basedOn w:val="1"/>
    <w:semiHidden/>
    <w:unhideWhenUsed/>
    <w:qFormat/>
    <w:uiPriority w:val="0"/>
    <w:pPr>
      <w:spacing w:after="120"/>
      <w:ind w:left="720"/>
      <w:contextualSpacing/>
    </w:pPr>
  </w:style>
  <w:style w:type="paragraph" w:styleId="60">
    <w:name w:val="List Continue 3"/>
    <w:basedOn w:val="1"/>
    <w:semiHidden/>
    <w:unhideWhenUsed/>
    <w:qFormat/>
    <w:uiPriority w:val="0"/>
    <w:pPr>
      <w:spacing w:after="120"/>
      <w:ind w:left="1080"/>
      <w:contextualSpacing/>
    </w:pPr>
  </w:style>
  <w:style w:type="paragraph" w:styleId="61">
    <w:name w:val="List Continue 4"/>
    <w:basedOn w:val="1"/>
    <w:semiHidden/>
    <w:unhideWhenUsed/>
    <w:qFormat/>
    <w:uiPriority w:val="0"/>
    <w:pPr>
      <w:spacing w:after="120"/>
      <w:ind w:left="1440"/>
      <w:contextualSpacing/>
    </w:pPr>
  </w:style>
  <w:style w:type="paragraph" w:styleId="62">
    <w:name w:val="List Continue 5"/>
    <w:basedOn w:val="1"/>
    <w:semiHidden/>
    <w:unhideWhenUsed/>
    <w:uiPriority w:val="0"/>
    <w:pPr>
      <w:spacing w:after="120"/>
      <w:ind w:left="1800"/>
      <w:contextualSpacing/>
    </w:pPr>
  </w:style>
  <w:style w:type="paragraph" w:styleId="63">
    <w:name w:val="List Number"/>
    <w:basedOn w:val="1"/>
    <w:semiHidden/>
    <w:unhideWhenUsed/>
    <w:uiPriority w:val="0"/>
    <w:pPr>
      <w:numPr>
        <w:ilvl w:val="0"/>
        <w:numId w:val="6"/>
      </w:numPr>
      <w:contextualSpacing/>
    </w:pPr>
  </w:style>
  <w:style w:type="paragraph" w:styleId="64">
    <w:name w:val="List Number 2"/>
    <w:basedOn w:val="1"/>
    <w:semiHidden/>
    <w:unhideWhenUsed/>
    <w:qFormat/>
    <w:uiPriority w:val="0"/>
    <w:pPr>
      <w:numPr>
        <w:ilvl w:val="0"/>
        <w:numId w:val="7"/>
      </w:numPr>
      <w:contextualSpacing/>
    </w:pPr>
  </w:style>
  <w:style w:type="paragraph" w:styleId="65">
    <w:name w:val="List Number 3"/>
    <w:basedOn w:val="1"/>
    <w:semiHidden/>
    <w:unhideWhenUsed/>
    <w:qFormat/>
    <w:uiPriority w:val="0"/>
    <w:pPr>
      <w:numPr>
        <w:ilvl w:val="0"/>
        <w:numId w:val="8"/>
      </w:numPr>
      <w:contextualSpacing/>
    </w:pPr>
  </w:style>
  <w:style w:type="paragraph" w:styleId="66">
    <w:name w:val="List Number 4"/>
    <w:basedOn w:val="1"/>
    <w:semiHidden/>
    <w:unhideWhenUsed/>
    <w:uiPriority w:val="0"/>
    <w:pPr>
      <w:numPr>
        <w:ilvl w:val="0"/>
        <w:numId w:val="9"/>
      </w:numPr>
      <w:contextualSpacing/>
    </w:pPr>
  </w:style>
  <w:style w:type="paragraph" w:styleId="67">
    <w:name w:val="List Number 5"/>
    <w:basedOn w:val="1"/>
    <w:semiHidden/>
    <w:unhideWhenUsed/>
    <w:uiPriority w:val="0"/>
    <w:pPr>
      <w:numPr>
        <w:ilvl w:val="0"/>
        <w:numId w:val="10"/>
      </w:numPr>
      <w:contextualSpacing/>
    </w:pPr>
  </w:style>
  <w:style w:type="paragraph" w:styleId="68">
    <w:name w:val="macro"/>
    <w:link w:val="129"/>
    <w:semiHidden/>
    <w:unhideWhenUsed/>
    <w:uiPriority w:val="0"/>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eastAsiaTheme="minorEastAsia" w:cstheme="minorBidi"/>
      <w:sz w:val="20"/>
      <w:szCs w:val="20"/>
      <w:lang w:val="en-US" w:eastAsia="en-US" w:bidi="ar-SA"/>
    </w:rPr>
  </w:style>
  <w:style w:type="paragraph" w:styleId="69">
    <w:name w:val="Message Header"/>
    <w:basedOn w:val="1"/>
    <w:link w:val="130"/>
    <w:semiHidden/>
    <w:unhideWhenUsed/>
    <w:uiPriority w:val="0"/>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pPr>
    <w:rPr>
      <w:rFonts w:asciiTheme="majorHAnsi" w:hAnsiTheme="majorHAnsi" w:eastAsiaTheme="majorEastAsia" w:cstheme="majorBidi"/>
      <w:sz w:val="24"/>
      <w:szCs w:val="24"/>
    </w:rPr>
  </w:style>
  <w:style w:type="paragraph" w:styleId="70">
    <w:name w:val="Normal (Web)"/>
    <w:basedOn w:val="1"/>
    <w:semiHidden/>
    <w:unhideWhenUsed/>
    <w:uiPriority w:val="0"/>
    <w:rPr>
      <w:rFonts w:ascii="Times New Roman" w:hAnsi="Times New Roman" w:cs="Times New Roman"/>
      <w:sz w:val="24"/>
      <w:szCs w:val="24"/>
    </w:rPr>
  </w:style>
  <w:style w:type="paragraph" w:styleId="71">
    <w:name w:val="Normal Indent"/>
    <w:basedOn w:val="1"/>
    <w:semiHidden/>
    <w:unhideWhenUsed/>
    <w:uiPriority w:val="0"/>
    <w:pPr>
      <w:ind w:left="720"/>
    </w:pPr>
  </w:style>
  <w:style w:type="paragraph" w:styleId="72">
    <w:name w:val="Note Heading"/>
    <w:basedOn w:val="1"/>
    <w:next w:val="1"/>
    <w:link w:val="132"/>
    <w:semiHidden/>
    <w:unhideWhenUsed/>
    <w:uiPriority w:val="0"/>
    <w:pPr>
      <w:spacing w:line="240" w:lineRule="auto"/>
    </w:pPr>
  </w:style>
  <w:style w:type="paragraph" w:styleId="73">
    <w:name w:val="Plain Text"/>
    <w:basedOn w:val="1"/>
    <w:link w:val="133"/>
    <w:semiHidden/>
    <w:unhideWhenUsed/>
    <w:uiPriority w:val="0"/>
    <w:pPr>
      <w:spacing w:line="240" w:lineRule="auto"/>
    </w:pPr>
    <w:rPr>
      <w:rFonts w:ascii="Consolas" w:hAnsi="Consolas"/>
      <w:sz w:val="21"/>
      <w:szCs w:val="21"/>
    </w:rPr>
  </w:style>
  <w:style w:type="paragraph" w:styleId="74">
    <w:name w:val="Salutation"/>
    <w:basedOn w:val="1"/>
    <w:next w:val="1"/>
    <w:link w:val="136"/>
    <w:semiHidden/>
    <w:unhideWhenUsed/>
    <w:qFormat/>
    <w:uiPriority w:val="0"/>
  </w:style>
  <w:style w:type="paragraph" w:styleId="75">
    <w:name w:val="Signature"/>
    <w:basedOn w:val="1"/>
    <w:link w:val="98"/>
    <w:uiPriority w:val="0"/>
    <w:pPr>
      <w:spacing w:before="600"/>
    </w:pPr>
    <w:rPr>
      <w:color w:val="404040" w:themeColor="text1" w:themeTint="BF"/>
      <w14:textFill>
        <w14:solidFill>
          <w14:schemeClr w14:val="tx1">
            <w14:lumMod w14:val="75000"/>
            <w14:lumOff w14:val="25000"/>
          </w14:schemeClr>
        </w14:solidFill>
      </w14:textFill>
    </w:rPr>
  </w:style>
  <w:style w:type="paragraph" w:styleId="76">
    <w:name w:val="Subtitle"/>
    <w:basedOn w:val="1"/>
    <w:next w:val="1"/>
    <w:link w:val="137"/>
    <w:qFormat/>
    <w:uiPriority w:val="0"/>
    <w:rPr>
      <w:rFonts w:asciiTheme="majorHAnsi" w:hAnsiTheme="majorHAnsi" w:eastAsiaTheme="majorEastAsia" w:cstheme="majorBidi"/>
      <w:i/>
      <w:iCs/>
      <w:color w:val="405242" w:themeColor="accent1"/>
      <w:spacing w:val="15"/>
      <w:sz w:val="24"/>
      <w:szCs w:val="24"/>
      <w14:textFill>
        <w14:solidFill>
          <w14:schemeClr w14:val="accent1"/>
        </w14:solidFill>
      </w14:textFill>
    </w:rPr>
  </w:style>
  <w:style w:type="paragraph" w:styleId="77">
    <w:name w:val="table of authorities"/>
    <w:basedOn w:val="1"/>
    <w:next w:val="1"/>
    <w:semiHidden/>
    <w:unhideWhenUsed/>
    <w:qFormat/>
    <w:uiPriority w:val="0"/>
    <w:pPr>
      <w:ind w:left="220" w:hanging="220"/>
    </w:pPr>
  </w:style>
  <w:style w:type="paragraph" w:styleId="78">
    <w:name w:val="table of figures"/>
    <w:basedOn w:val="1"/>
    <w:next w:val="1"/>
    <w:semiHidden/>
    <w:unhideWhenUsed/>
    <w:uiPriority w:val="0"/>
  </w:style>
  <w:style w:type="paragraph" w:styleId="79">
    <w:name w:val="Title"/>
    <w:basedOn w:val="1"/>
    <w:next w:val="1"/>
    <w:link w:val="92"/>
    <w:uiPriority w:val="0"/>
    <w:pPr>
      <w:spacing w:line="240" w:lineRule="auto"/>
    </w:pPr>
    <w:rPr>
      <w:rFonts w:asciiTheme="majorHAnsi" w:hAnsiTheme="majorHAnsi" w:eastAsiaTheme="majorEastAsia" w:cstheme="majorBidi"/>
      <w:color w:val="377933" w:themeColor="accent2"/>
      <w:spacing w:val="5"/>
      <w:kern w:val="28"/>
      <w:sz w:val="40"/>
      <w:szCs w:val="40"/>
      <w14:textFill>
        <w14:solidFill>
          <w14:schemeClr w14:val="accent2"/>
        </w14:solidFill>
      </w14:textFill>
    </w:rPr>
  </w:style>
  <w:style w:type="paragraph" w:styleId="80">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81">
    <w:name w:val="toc 1"/>
    <w:basedOn w:val="1"/>
    <w:next w:val="1"/>
    <w:semiHidden/>
    <w:unhideWhenUsed/>
    <w:qFormat/>
    <w:uiPriority w:val="0"/>
    <w:pPr>
      <w:spacing w:after="100"/>
    </w:pPr>
  </w:style>
  <w:style w:type="paragraph" w:styleId="82">
    <w:name w:val="toc 2"/>
    <w:basedOn w:val="1"/>
    <w:next w:val="1"/>
    <w:semiHidden/>
    <w:unhideWhenUsed/>
    <w:uiPriority w:val="0"/>
    <w:pPr>
      <w:spacing w:after="100"/>
      <w:ind w:left="220"/>
    </w:pPr>
  </w:style>
  <w:style w:type="paragraph" w:styleId="83">
    <w:name w:val="toc 3"/>
    <w:basedOn w:val="1"/>
    <w:next w:val="1"/>
    <w:semiHidden/>
    <w:unhideWhenUsed/>
    <w:uiPriority w:val="0"/>
    <w:pPr>
      <w:spacing w:after="100"/>
      <w:ind w:left="440"/>
    </w:pPr>
  </w:style>
  <w:style w:type="paragraph" w:styleId="84">
    <w:name w:val="toc 4"/>
    <w:basedOn w:val="1"/>
    <w:next w:val="1"/>
    <w:semiHidden/>
    <w:unhideWhenUsed/>
    <w:uiPriority w:val="0"/>
    <w:pPr>
      <w:spacing w:after="100"/>
      <w:ind w:left="660"/>
    </w:pPr>
  </w:style>
  <w:style w:type="paragraph" w:styleId="85">
    <w:name w:val="toc 5"/>
    <w:basedOn w:val="1"/>
    <w:next w:val="1"/>
    <w:semiHidden/>
    <w:unhideWhenUsed/>
    <w:uiPriority w:val="0"/>
    <w:pPr>
      <w:spacing w:after="100"/>
      <w:ind w:left="880"/>
    </w:pPr>
  </w:style>
  <w:style w:type="paragraph" w:styleId="86">
    <w:name w:val="toc 6"/>
    <w:basedOn w:val="1"/>
    <w:next w:val="1"/>
    <w:semiHidden/>
    <w:unhideWhenUsed/>
    <w:uiPriority w:val="0"/>
    <w:pPr>
      <w:spacing w:after="100"/>
      <w:ind w:left="1100"/>
    </w:pPr>
  </w:style>
  <w:style w:type="paragraph" w:styleId="87">
    <w:name w:val="toc 7"/>
    <w:basedOn w:val="1"/>
    <w:next w:val="1"/>
    <w:semiHidden/>
    <w:unhideWhenUsed/>
    <w:qFormat/>
    <w:uiPriority w:val="0"/>
    <w:pPr>
      <w:spacing w:after="100"/>
      <w:ind w:left="1320"/>
    </w:pPr>
  </w:style>
  <w:style w:type="paragraph" w:styleId="88">
    <w:name w:val="toc 8"/>
    <w:basedOn w:val="1"/>
    <w:next w:val="1"/>
    <w:semiHidden/>
    <w:unhideWhenUsed/>
    <w:qFormat/>
    <w:uiPriority w:val="0"/>
    <w:pPr>
      <w:spacing w:after="100"/>
      <w:ind w:left="1540"/>
    </w:pPr>
  </w:style>
  <w:style w:type="paragraph" w:styleId="89">
    <w:name w:val="toc 9"/>
    <w:basedOn w:val="1"/>
    <w:next w:val="1"/>
    <w:semiHidden/>
    <w:unhideWhenUsed/>
    <w:uiPriority w:val="0"/>
    <w:pPr>
      <w:spacing w:after="100"/>
      <w:ind w:left="1760"/>
    </w:pPr>
  </w:style>
  <w:style w:type="character" w:customStyle="1" w:styleId="90">
    <w:name w:val="Koptekst Char"/>
    <w:basedOn w:val="11"/>
    <w:link w:val="34"/>
    <w:uiPriority w:val="0"/>
  </w:style>
  <w:style w:type="character" w:customStyle="1" w:styleId="91">
    <w:name w:val="Voettekst Char"/>
    <w:basedOn w:val="11"/>
    <w:link w:val="32"/>
    <w:uiPriority w:val="99"/>
    <w:rPr>
      <w:color w:val="377933" w:themeColor="accent2"/>
      <w14:textFill>
        <w14:solidFill>
          <w14:schemeClr w14:val="accent2"/>
        </w14:solidFill>
      </w14:textFill>
    </w:rPr>
  </w:style>
  <w:style w:type="character" w:customStyle="1" w:styleId="92">
    <w:name w:val="Titel Char"/>
    <w:basedOn w:val="11"/>
    <w:link w:val="79"/>
    <w:uiPriority w:val="0"/>
    <w:rPr>
      <w:rFonts w:asciiTheme="majorHAnsi" w:hAnsiTheme="majorHAnsi" w:eastAsiaTheme="majorEastAsia" w:cstheme="majorBidi"/>
      <w:color w:val="377933" w:themeColor="accent2"/>
      <w:spacing w:val="5"/>
      <w:kern w:val="28"/>
      <w:sz w:val="40"/>
      <w:szCs w:val="40"/>
      <w14:textFill>
        <w14:solidFill>
          <w14:schemeClr w14:val="accent2"/>
        </w14:solidFill>
      </w14:textFill>
    </w:rPr>
  </w:style>
  <w:style w:type="paragraph" w:customStyle="1" w:styleId="93">
    <w:name w:val="Contact Details"/>
    <w:basedOn w:val="1"/>
    <w:uiPriority w:val="0"/>
    <w:pPr>
      <w:spacing w:before="120" w:after="240" w:line="240" w:lineRule="auto"/>
    </w:pPr>
    <w:rPr>
      <w:color w:val="405242" w:themeColor="accent1"/>
      <w:sz w:val="18"/>
      <w:szCs w:val="18"/>
      <w14:textFill>
        <w14:solidFill>
          <w14:schemeClr w14:val="accent1"/>
        </w14:solidFill>
      </w14:textFill>
    </w:rPr>
  </w:style>
  <w:style w:type="paragraph" w:customStyle="1" w:styleId="94">
    <w:name w:val="Boxes"/>
    <w:basedOn w:val="1"/>
    <w:qFormat/>
    <w:uiPriority w:val="0"/>
    <w:pPr>
      <w:spacing w:line="240" w:lineRule="auto"/>
      <w:jc w:val="right"/>
    </w:pPr>
  </w:style>
  <w:style w:type="character" w:customStyle="1" w:styleId="95">
    <w:name w:val="Platte tekst Char"/>
    <w:basedOn w:val="11"/>
    <w:link w:val="15"/>
    <w:uiPriority w:val="0"/>
  </w:style>
  <w:style w:type="paragraph" w:customStyle="1" w:styleId="96">
    <w:name w:val="Address"/>
    <w:basedOn w:val="1"/>
    <w:uiPriority w:val="0"/>
    <w:rPr>
      <w:sz w:val="18"/>
    </w:rPr>
  </w:style>
  <w:style w:type="paragraph" w:customStyle="1" w:styleId="97">
    <w:name w:val="Date and Recipient"/>
    <w:basedOn w:val="1"/>
    <w:qFormat/>
    <w:uiPriority w:val="0"/>
    <w:pPr>
      <w:spacing w:before="400"/>
    </w:pPr>
    <w:rPr>
      <w:color w:val="404040" w:themeColor="text1" w:themeTint="BF"/>
      <w14:textFill>
        <w14:solidFill>
          <w14:schemeClr w14:val="tx1">
            <w14:lumMod w14:val="75000"/>
            <w14:lumOff w14:val="25000"/>
          </w14:schemeClr>
        </w14:solidFill>
      </w14:textFill>
    </w:rPr>
  </w:style>
  <w:style w:type="character" w:customStyle="1" w:styleId="98">
    <w:name w:val="Handtekening Char"/>
    <w:basedOn w:val="11"/>
    <w:link w:val="75"/>
    <w:qFormat/>
    <w:uiPriority w:val="0"/>
    <w:rPr>
      <w:color w:val="404040" w:themeColor="text1" w:themeTint="BF"/>
      <w14:textFill>
        <w14:solidFill>
          <w14:schemeClr w14:val="tx1">
            <w14:lumMod w14:val="75000"/>
            <w14:lumOff w14:val="25000"/>
          </w14:schemeClr>
        </w14:solidFill>
      </w14:textFill>
    </w:rPr>
  </w:style>
  <w:style w:type="character" w:customStyle="1" w:styleId="99">
    <w:name w:val="Ballontekst Char"/>
    <w:basedOn w:val="11"/>
    <w:link w:val="13"/>
    <w:semiHidden/>
    <w:qFormat/>
    <w:uiPriority w:val="0"/>
    <w:rPr>
      <w:rFonts w:ascii="Tahoma" w:hAnsi="Tahoma" w:cs="Tahoma"/>
      <w:sz w:val="16"/>
      <w:szCs w:val="16"/>
    </w:rPr>
  </w:style>
  <w:style w:type="paragraph" w:customStyle="1" w:styleId="100">
    <w:name w:val="Bibliography"/>
    <w:basedOn w:val="1"/>
    <w:next w:val="1"/>
    <w:semiHidden/>
    <w:unhideWhenUsed/>
    <w:uiPriority w:val="0"/>
  </w:style>
  <w:style w:type="character" w:customStyle="1" w:styleId="101">
    <w:name w:val="Platte tekst 3 Char"/>
    <w:basedOn w:val="11"/>
    <w:link w:val="17"/>
    <w:semiHidden/>
    <w:uiPriority w:val="0"/>
    <w:rPr>
      <w:sz w:val="16"/>
      <w:szCs w:val="16"/>
    </w:rPr>
  </w:style>
  <w:style w:type="character" w:customStyle="1" w:styleId="102">
    <w:name w:val="Platte tekst eerste inspringing Char"/>
    <w:basedOn w:val="95"/>
    <w:link w:val="18"/>
    <w:semiHidden/>
    <w:uiPriority w:val="0"/>
  </w:style>
  <w:style w:type="character" w:customStyle="1" w:styleId="103">
    <w:name w:val="Platte tekst 2 Char"/>
    <w:basedOn w:val="11"/>
    <w:link w:val="16"/>
    <w:semiHidden/>
    <w:qFormat/>
    <w:uiPriority w:val="0"/>
  </w:style>
  <w:style w:type="character" w:customStyle="1" w:styleId="104">
    <w:name w:val="Platte tekst eerste inspringing 2 Char"/>
    <w:basedOn w:val="103"/>
    <w:link w:val="19"/>
    <w:semiHidden/>
    <w:uiPriority w:val="0"/>
  </w:style>
  <w:style w:type="character" w:customStyle="1" w:styleId="105">
    <w:name w:val="Platte tekst inspringen 2 Char"/>
    <w:basedOn w:val="11"/>
    <w:link w:val="20"/>
    <w:semiHidden/>
    <w:uiPriority w:val="0"/>
  </w:style>
  <w:style w:type="character" w:customStyle="1" w:styleId="106">
    <w:name w:val="Platte tekst inspringen 3 Char"/>
    <w:basedOn w:val="11"/>
    <w:link w:val="21"/>
    <w:semiHidden/>
    <w:uiPriority w:val="0"/>
    <w:rPr>
      <w:sz w:val="16"/>
      <w:szCs w:val="16"/>
    </w:rPr>
  </w:style>
  <w:style w:type="character" w:customStyle="1" w:styleId="107">
    <w:name w:val="Afsluiting Char"/>
    <w:basedOn w:val="11"/>
    <w:link w:val="23"/>
    <w:uiPriority w:val="0"/>
  </w:style>
  <w:style w:type="character" w:customStyle="1" w:styleId="108">
    <w:name w:val="Tekst opmerking Char"/>
    <w:basedOn w:val="11"/>
    <w:link w:val="24"/>
    <w:semiHidden/>
    <w:uiPriority w:val="0"/>
    <w:rPr>
      <w:sz w:val="20"/>
      <w:szCs w:val="20"/>
    </w:rPr>
  </w:style>
  <w:style w:type="character" w:customStyle="1" w:styleId="109">
    <w:name w:val="Onderwerp van opmerking Char"/>
    <w:basedOn w:val="108"/>
    <w:link w:val="25"/>
    <w:semiHidden/>
    <w:qFormat/>
    <w:uiPriority w:val="0"/>
    <w:rPr>
      <w:b/>
      <w:bCs/>
      <w:sz w:val="20"/>
      <w:szCs w:val="20"/>
    </w:rPr>
  </w:style>
  <w:style w:type="character" w:customStyle="1" w:styleId="110">
    <w:name w:val="Datum Char"/>
    <w:basedOn w:val="11"/>
    <w:link w:val="26"/>
    <w:semiHidden/>
    <w:qFormat/>
    <w:uiPriority w:val="0"/>
  </w:style>
  <w:style w:type="character" w:customStyle="1" w:styleId="111">
    <w:name w:val="Documentstructuur Char"/>
    <w:basedOn w:val="11"/>
    <w:link w:val="27"/>
    <w:semiHidden/>
    <w:qFormat/>
    <w:uiPriority w:val="0"/>
    <w:rPr>
      <w:rFonts w:ascii="Tahoma" w:hAnsi="Tahoma" w:cs="Tahoma"/>
      <w:sz w:val="16"/>
      <w:szCs w:val="16"/>
    </w:rPr>
  </w:style>
  <w:style w:type="character" w:customStyle="1" w:styleId="112">
    <w:name w:val="E-mailhandtekening Char"/>
    <w:basedOn w:val="11"/>
    <w:link w:val="28"/>
    <w:semiHidden/>
    <w:qFormat/>
    <w:uiPriority w:val="0"/>
  </w:style>
  <w:style w:type="character" w:customStyle="1" w:styleId="113">
    <w:name w:val="Eindnoottekst Char"/>
    <w:basedOn w:val="11"/>
    <w:link w:val="29"/>
    <w:semiHidden/>
    <w:uiPriority w:val="0"/>
    <w:rPr>
      <w:sz w:val="20"/>
      <w:szCs w:val="20"/>
    </w:rPr>
  </w:style>
  <w:style w:type="character" w:customStyle="1" w:styleId="114">
    <w:name w:val="Voetnoottekst Char"/>
    <w:basedOn w:val="11"/>
    <w:link w:val="33"/>
    <w:semiHidden/>
    <w:uiPriority w:val="0"/>
    <w:rPr>
      <w:sz w:val="20"/>
      <w:szCs w:val="20"/>
    </w:rPr>
  </w:style>
  <w:style w:type="character" w:customStyle="1" w:styleId="115">
    <w:name w:val="Kop 1 Char"/>
    <w:basedOn w:val="11"/>
    <w:link w:val="2"/>
    <w:qFormat/>
    <w:uiPriority w:val="0"/>
    <w:rPr>
      <w:rFonts w:asciiTheme="majorHAnsi" w:hAnsiTheme="majorHAnsi" w:eastAsiaTheme="majorEastAsia" w:cstheme="majorBidi"/>
      <w:b/>
      <w:bCs/>
      <w:color w:val="303E32" w:themeColor="accent1" w:themeShade="BF"/>
      <w:sz w:val="28"/>
      <w:szCs w:val="28"/>
    </w:rPr>
  </w:style>
  <w:style w:type="character" w:customStyle="1" w:styleId="116">
    <w:name w:val="Kop 2 Char"/>
    <w:basedOn w:val="11"/>
    <w:link w:val="3"/>
    <w:semiHidden/>
    <w:qFormat/>
    <w:uiPriority w:val="0"/>
    <w:rPr>
      <w:rFonts w:asciiTheme="majorHAnsi" w:hAnsiTheme="majorHAnsi" w:eastAsiaTheme="majorEastAsia" w:cstheme="majorBidi"/>
      <w:b/>
      <w:bCs/>
      <w:color w:val="405242" w:themeColor="accent1"/>
      <w:sz w:val="26"/>
      <w:szCs w:val="26"/>
      <w14:textFill>
        <w14:solidFill>
          <w14:schemeClr w14:val="accent1"/>
        </w14:solidFill>
      </w14:textFill>
    </w:rPr>
  </w:style>
  <w:style w:type="character" w:customStyle="1" w:styleId="117">
    <w:name w:val="Kop 3 Char"/>
    <w:basedOn w:val="11"/>
    <w:link w:val="4"/>
    <w:semiHidden/>
    <w:uiPriority w:val="0"/>
    <w:rPr>
      <w:rFonts w:asciiTheme="majorHAnsi" w:hAnsiTheme="majorHAnsi" w:eastAsiaTheme="majorEastAsia" w:cstheme="majorBidi"/>
      <w:b/>
      <w:bCs/>
      <w:color w:val="405242" w:themeColor="accent1"/>
      <w14:textFill>
        <w14:solidFill>
          <w14:schemeClr w14:val="accent1"/>
        </w14:solidFill>
      </w14:textFill>
    </w:rPr>
  </w:style>
  <w:style w:type="character" w:customStyle="1" w:styleId="118">
    <w:name w:val="Kop 4 Char"/>
    <w:basedOn w:val="11"/>
    <w:link w:val="5"/>
    <w:semiHidden/>
    <w:qFormat/>
    <w:uiPriority w:val="0"/>
    <w:rPr>
      <w:rFonts w:asciiTheme="majorHAnsi" w:hAnsiTheme="majorHAnsi" w:eastAsiaTheme="majorEastAsia" w:cstheme="majorBidi"/>
      <w:b/>
      <w:bCs/>
      <w:i/>
      <w:iCs/>
      <w:color w:val="405242" w:themeColor="accent1"/>
      <w14:textFill>
        <w14:solidFill>
          <w14:schemeClr w14:val="accent1"/>
        </w14:solidFill>
      </w14:textFill>
    </w:rPr>
  </w:style>
  <w:style w:type="character" w:customStyle="1" w:styleId="119">
    <w:name w:val="Kop 5 Char"/>
    <w:basedOn w:val="11"/>
    <w:link w:val="6"/>
    <w:semiHidden/>
    <w:uiPriority w:val="0"/>
    <w:rPr>
      <w:rFonts w:asciiTheme="majorHAnsi" w:hAnsiTheme="majorHAnsi" w:eastAsiaTheme="majorEastAsia" w:cstheme="majorBidi"/>
      <w:color w:val="202921" w:themeColor="accent1" w:themeShade="80"/>
    </w:rPr>
  </w:style>
  <w:style w:type="character" w:customStyle="1" w:styleId="120">
    <w:name w:val="Kop 6 Char"/>
    <w:basedOn w:val="11"/>
    <w:link w:val="7"/>
    <w:semiHidden/>
    <w:qFormat/>
    <w:uiPriority w:val="0"/>
    <w:rPr>
      <w:rFonts w:asciiTheme="majorHAnsi" w:hAnsiTheme="majorHAnsi" w:eastAsiaTheme="majorEastAsia" w:cstheme="majorBidi"/>
      <w:i/>
      <w:iCs/>
      <w:color w:val="202921" w:themeColor="accent1" w:themeShade="80"/>
    </w:rPr>
  </w:style>
  <w:style w:type="character" w:customStyle="1" w:styleId="121">
    <w:name w:val="Kop 7 Char"/>
    <w:basedOn w:val="11"/>
    <w:link w:val="8"/>
    <w:semiHidden/>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22">
    <w:name w:val="Kop 8 Char"/>
    <w:basedOn w:val="11"/>
    <w:link w:val="9"/>
    <w:semiHidden/>
    <w:uiPriority w:val="0"/>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123">
    <w:name w:val="Kop 9 Char"/>
    <w:basedOn w:val="11"/>
    <w:link w:val="10"/>
    <w:semiHidden/>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124">
    <w:name w:val="HTML-adres Char"/>
    <w:basedOn w:val="11"/>
    <w:link w:val="35"/>
    <w:semiHidden/>
    <w:qFormat/>
    <w:uiPriority w:val="0"/>
    <w:rPr>
      <w:i/>
      <w:iCs/>
    </w:rPr>
  </w:style>
  <w:style w:type="character" w:customStyle="1" w:styleId="125">
    <w:name w:val="HTML - vooraf opgemaakt Char"/>
    <w:basedOn w:val="11"/>
    <w:link w:val="36"/>
    <w:semiHidden/>
    <w:qFormat/>
    <w:uiPriority w:val="0"/>
    <w:rPr>
      <w:rFonts w:ascii="Consolas" w:hAnsi="Consolas"/>
      <w:sz w:val="20"/>
      <w:szCs w:val="20"/>
    </w:rPr>
  </w:style>
  <w:style w:type="paragraph" w:styleId="126">
    <w:name w:val="Intense Quote"/>
    <w:basedOn w:val="1"/>
    <w:next w:val="1"/>
    <w:link w:val="127"/>
    <w:qFormat/>
    <w:uiPriority w:val="0"/>
    <w:pPr>
      <w:pBdr>
        <w:bottom w:val="single" w:color="405242" w:themeColor="accent1" w:sz="4" w:space="4"/>
      </w:pBdr>
      <w:spacing w:before="200" w:after="280"/>
      <w:ind w:left="936" w:right="936"/>
    </w:pPr>
    <w:rPr>
      <w:b/>
      <w:bCs/>
      <w:i/>
      <w:iCs/>
      <w:color w:val="405242" w:themeColor="accent1"/>
      <w14:textFill>
        <w14:solidFill>
          <w14:schemeClr w14:val="accent1"/>
        </w14:solidFill>
      </w14:textFill>
    </w:rPr>
  </w:style>
  <w:style w:type="character" w:customStyle="1" w:styleId="127">
    <w:name w:val="Duidelijk citaat Char"/>
    <w:basedOn w:val="11"/>
    <w:link w:val="126"/>
    <w:qFormat/>
    <w:uiPriority w:val="0"/>
    <w:rPr>
      <w:b/>
      <w:bCs/>
      <w:i/>
      <w:iCs/>
      <w:color w:val="405242" w:themeColor="accent1"/>
      <w14:textFill>
        <w14:solidFill>
          <w14:schemeClr w14:val="accent1"/>
        </w14:solidFill>
      </w14:textFill>
    </w:rPr>
  </w:style>
  <w:style w:type="paragraph" w:styleId="128">
    <w:name w:val="List Paragraph"/>
    <w:basedOn w:val="1"/>
    <w:qFormat/>
    <w:uiPriority w:val="0"/>
    <w:pPr>
      <w:ind w:left="720"/>
      <w:contextualSpacing/>
    </w:pPr>
  </w:style>
  <w:style w:type="character" w:customStyle="1" w:styleId="129">
    <w:name w:val="Macrotekst Char"/>
    <w:basedOn w:val="11"/>
    <w:link w:val="68"/>
    <w:semiHidden/>
    <w:uiPriority w:val="0"/>
    <w:rPr>
      <w:rFonts w:ascii="Consolas" w:hAnsi="Consolas"/>
      <w:sz w:val="20"/>
      <w:szCs w:val="20"/>
    </w:rPr>
  </w:style>
  <w:style w:type="character" w:customStyle="1" w:styleId="130">
    <w:name w:val="Berichtkop Char"/>
    <w:basedOn w:val="11"/>
    <w:link w:val="69"/>
    <w:semiHidden/>
    <w:qFormat/>
    <w:uiPriority w:val="0"/>
    <w:rPr>
      <w:rFonts w:asciiTheme="majorHAnsi" w:hAnsiTheme="majorHAnsi" w:eastAsiaTheme="majorEastAsia" w:cstheme="majorBidi"/>
      <w:sz w:val="24"/>
      <w:szCs w:val="24"/>
      <w:shd w:val="pct20" w:color="auto" w:fill="auto"/>
    </w:rPr>
  </w:style>
  <w:style w:type="paragraph" w:styleId="131">
    <w:name w:val="No Spacing"/>
    <w:qFormat/>
    <w:uiPriority w:val="0"/>
    <w:rPr>
      <w:rFonts w:asciiTheme="minorHAnsi" w:hAnsiTheme="minorHAnsi" w:eastAsiaTheme="minorEastAsia" w:cstheme="minorBidi"/>
      <w:sz w:val="22"/>
      <w:szCs w:val="22"/>
      <w:lang w:val="en-US" w:eastAsia="en-US" w:bidi="ar-SA"/>
    </w:rPr>
  </w:style>
  <w:style w:type="character" w:customStyle="1" w:styleId="132">
    <w:name w:val="Notitiekop Char"/>
    <w:basedOn w:val="11"/>
    <w:link w:val="72"/>
    <w:semiHidden/>
    <w:uiPriority w:val="0"/>
  </w:style>
  <w:style w:type="character" w:customStyle="1" w:styleId="133">
    <w:name w:val="Tekst zonder opmaak Char"/>
    <w:basedOn w:val="11"/>
    <w:link w:val="73"/>
    <w:semiHidden/>
    <w:qFormat/>
    <w:uiPriority w:val="0"/>
    <w:rPr>
      <w:rFonts w:ascii="Consolas" w:hAnsi="Consolas"/>
      <w:sz w:val="21"/>
      <w:szCs w:val="21"/>
    </w:rPr>
  </w:style>
  <w:style w:type="paragraph" w:styleId="134">
    <w:name w:val="Quote"/>
    <w:basedOn w:val="1"/>
    <w:next w:val="1"/>
    <w:link w:val="135"/>
    <w:qFormat/>
    <w:uiPriority w:val="0"/>
    <w:rPr>
      <w:i/>
      <w:iCs/>
      <w:color w:val="000000" w:themeColor="text1"/>
      <w14:textFill>
        <w14:solidFill>
          <w14:schemeClr w14:val="tx1"/>
        </w14:solidFill>
      </w14:textFill>
    </w:rPr>
  </w:style>
  <w:style w:type="character" w:customStyle="1" w:styleId="135">
    <w:name w:val="Citaat Char"/>
    <w:basedOn w:val="11"/>
    <w:link w:val="134"/>
    <w:uiPriority w:val="0"/>
    <w:rPr>
      <w:i/>
      <w:iCs/>
      <w:color w:val="000000" w:themeColor="text1"/>
      <w14:textFill>
        <w14:solidFill>
          <w14:schemeClr w14:val="tx1"/>
        </w14:solidFill>
      </w14:textFill>
    </w:rPr>
  </w:style>
  <w:style w:type="character" w:customStyle="1" w:styleId="136">
    <w:name w:val="Aanhef Char"/>
    <w:basedOn w:val="11"/>
    <w:link w:val="74"/>
    <w:semiHidden/>
    <w:qFormat/>
    <w:uiPriority w:val="0"/>
  </w:style>
  <w:style w:type="character" w:customStyle="1" w:styleId="137">
    <w:name w:val="Ondertitel Char"/>
    <w:basedOn w:val="11"/>
    <w:link w:val="76"/>
    <w:uiPriority w:val="0"/>
    <w:rPr>
      <w:rFonts w:asciiTheme="majorHAnsi" w:hAnsiTheme="majorHAnsi" w:eastAsiaTheme="majorEastAsia" w:cstheme="majorBidi"/>
      <w:i/>
      <w:iCs/>
      <w:color w:val="405242" w:themeColor="accent1"/>
      <w:spacing w:val="15"/>
      <w:sz w:val="24"/>
      <w:szCs w:val="24"/>
      <w14:textFill>
        <w14:solidFill>
          <w14:schemeClr w14:val="accent1"/>
        </w14:solidFill>
      </w14:textFill>
    </w:rPr>
  </w:style>
  <w:style w:type="paragraph" w:customStyle="1" w:styleId="138">
    <w:name w:val="TOC Heading"/>
    <w:basedOn w:val="2"/>
    <w:next w:val="1"/>
    <w:semiHidden/>
    <w:unhideWhenUsed/>
    <w:qFormat/>
    <w:uiPriority w:val="0"/>
    <w:pPr>
      <w:outlineLvl w:val="9"/>
    </w:pPr>
  </w:style>
  <w:style w:type="character" w:customStyle="1" w:styleId="139">
    <w:name w:val="Onopgeloste melding1"/>
    <w:basedOn w:val="11"/>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CE8B1-62FB-7346-8EAD-DE6B4ABCC098}">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1670</Words>
  <Characters>9187</Characters>
  <Lines>76</Lines>
  <Paragraphs>21</Paragraphs>
  <TotalTime>15</TotalTime>
  <ScaleCrop>false</ScaleCrop>
  <LinksUpToDate>false</LinksUpToDate>
  <CharactersWithSpaces>10836</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2020-10-22T07:53:00Z</dcterms:created>
  <dc:creator>Jethro</dc:creator>
  <cp:lastModifiedBy>karin.hoekstra</cp:lastModifiedBy>
  <cp:lastPrinted>2019-04-25T15:15:00Z</cp:lastPrinted>
  <dcterms:modified xsi:type="dcterms:W3CDTF">2021-03-25T15:18:07Z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